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E" w:rsidRDefault="003A3CCE">
      <w:pPr>
        <w:sectPr w:rsidR="003A3CCE" w:rsidSect="003A3CCE">
          <w:pgSz w:w="11906" w:h="16838"/>
          <w:pgMar w:top="0" w:right="0" w:bottom="1134" w:left="0" w:header="708" w:footer="708" w:gutter="0"/>
          <w:cols w:space="708"/>
          <w:docGrid w:linePitch="360"/>
        </w:sectPr>
      </w:pPr>
      <w:r w:rsidRPr="003A3CC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pt;height:11in" o:ole="">
            <v:imagedata r:id="rId7" o:title=""/>
          </v:shape>
          <o:OLEObject Type="Embed" ProgID="FoxitReader.Document" ShapeID="_x0000_i1025" DrawAspect="Content" ObjectID="_1620717530" r:id="rId8"/>
        </w:object>
      </w:r>
    </w:p>
    <w:p w:rsidR="003A3CCE" w:rsidRPr="008B2940" w:rsidRDefault="003A3CCE" w:rsidP="003A3CCE">
      <w:pPr>
        <w:ind w:firstLine="708"/>
        <w:jc w:val="both"/>
        <w:rPr>
          <w:b/>
        </w:rPr>
      </w:pPr>
      <w:r w:rsidRPr="008B2940">
        <w:lastRenderedPageBreak/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  <w:r w:rsidRPr="008B2940">
        <w:br/>
        <w:t xml:space="preserve">           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  <w:r w:rsidRPr="008B2940">
        <w:br/>
        <w:t xml:space="preserve">            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  <w:r w:rsidRPr="008B2940">
        <w:br/>
        <w:t xml:space="preserve">          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 и обслуживающего персонала, его своевременной подготовке к летнему оздоровительному сезону</w:t>
      </w:r>
    </w:p>
    <w:p w:rsidR="003A3CCE" w:rsidRPr="008B2940" w:rsidRDefault="003A3CCE" w:rsidP="003A3CCE">
      <w:pPr>
        <w:jc w:val="both"/>
        <w:rPr>
          <w:b/>
        </w:rPr>
      </w:pPr>
    </w:p>
    <w:p w:rsidR="003A3CCE" w:rsidRPr="008B2940" w:rsidRDefault="003A3CCE" w:rsidP="003A3CCE">
      <w:pPr>
        <w:jc w:val="both"/>
      </w:pPr>
      <w:r w:rsidRPr="008B2940">
        <w:rPr>
          <w:b/>
        </w:rPr>
        <w:t>Цель летней оздоровительной работы:</w:t>
      </w:r>
    </w:p>
    <w:p w:rsidR="003A3CCE" w:rsidRPr="008B2940" w:rsidRDefault="003A3CCE" w:rsidP="003A3CCE">
      <w:pPr>
        <w:pStyle w:val="a8"/>
        <w:spacing w:before="0" w:beforeAutospacing="0" w:after="0" w:afterAutospacing="0"/>
        <w:jc w:val="both"/>
      </w:pPr>
      <w:r w:rsidRPr="008B2940"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3A3CCE" w:rsidRPr="008B2940" w:rsidRDefault="003A3CCE" w:rsidP="003A3CCE">
      <w:pPr>
        <w:ind w:left="360"/>
        <w:jc w:val="both"/>
        <w:rPr>
          <w:i/>
        </w:rPr>
      </w:pPr>
    </w:p>
    <w:p w:rsidR="003A3CCE" w:rsidRPr="008B2940" w:rsidRDefault="003A3CCE" w:rsidP="003A3CCE">
      <w:pPr>
        <w:jc w:val="both"/>
        <w:rPr>
          <w:b/>
          <w:i/>
        </w:rPr>
      </w:pPr>
      <w:r w:rsidRPr="008B2940">
        <w:rPr>
          <w:b/>
        </w:rPr>
        <w:t>Задачи работы с воспитанниками:</w:t>
      </w:r>
    </w:p>
    <w:p w:rsidR="003A3CCE" w:rsidRPr="008B2940" w:rsidRDefault="003A3CCE" w:rsidP="003A3CCE">
      <w:pPr>
        <w:jc w:val="both"/>
      </w:pPr>
      <w:r w:rsidRPr="008B2940">
        <w:t>- Создать условия, обеспечивающие охрану жизни и укрепление здоровья детей, предупреждение заболеваемости и травматизма.</w:t>
      </w:r>
    </w:p>
    <w:p w:rsidR="003A3CCE" w:rsidRPr="008B2940" w:rsidRDefault="003A3CCE" w:rsidP="003A3CCE">
      <w:pPr>
        <w:jc w:val="both"/>
      </w:pPr>
      <w:r w:rsidRPr="008B2940">
        <w:t>-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3A3CCE" w:rsidRPr="008B2940" w:rsidRDefault="003A3CCE" w:rsidP="003A3CCE">
      <w:pPr>
        <w:jc w:val="both"/>
      </w:pPr>
      <w:r w:rsidRPr="008B2940">
        <w:t>-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3A3CCE" w:rsidRPr="008B2940" w:rsidRDefault="003A3CCE" w:rsidP="003A3CCE">
      <w:pPr>
        <w:jc w:val="both"/>
      </w:pPr>
      <w:r w:rsidRPr="008B2940">
        <w:t>- Продолжать формировать устойчивый интерес, потребность в ЗОЖ, занятиях спортивными играми у воспитанников ДОУ и  их родителей.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  <w:rPr>
          <w:rStyle w:val="a9"/>
        </w:rPr>
      </w:pP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</w:pPr>
      <w:r w:rsidRPr="008B2940">
        <w:rPr>
          <w:rStyle w:val="a9"/>
        </w:rPr>
        <w:t>Задачи работы с педагогами: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</w:pPr>
      <w:r w:rsidRPr="008B2940">
        <w:t>- Повысить компетентность педагогов в вопросах организации летней оздоровительной работы.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</w:pPr>
      <w:r w:rsidRPr="008B2940">
        <w:t>- Обеспечить методическое сопровождение для планирования и организации летнего отдыха.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  <w:ind w:left="-567"/>
      </w:pPr>
      <w:r w:rsidRPr="008B2940">
        <w:t> </w:t>
      </w:r>
      <w:r w:rsidRPr="008B2940">
        <w:tab/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  <w:ind w:left="-567" w:firstLine="567"/>
      </w:pPr>
      <w:r w:rsidRPr="008B2940">
        <w:rPr>
          <w:rStyle w:val="a9"/>
        </w:rPr>
        <w:t>Задачи работы с родителями: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  <w:ind w:left="-567" w:firstLine="567"/>
      </w:pPr>
      <w:r w:rsidRPr="008B2940">
        <w:t>- Повысить компетентность родителей в вопросах организации летнего отдыха детей.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</w:pPr>
      <w:r w:rsidRPr="008B2940">
        <w:t>- Привлечь семьи к участию в воспитательном процессе на основе педагогики сотрудничества.</w:t>
      </w:r>
    </w:p>
    <w:p w:rsidR="003A3CCE" w:rsidRPr="008B2940" w:rsidRDefault="003A3CCE" w:rsidP="003A3CCE">
      <w:pPr>
        <w:pStyle w:val="a8"/>
        <w:shd w:val="clear" w:color="auto" w:fill="FFFFFF"/>
        <w:spacing w:before="0" w:beforeAutospacing="0" w:after="0" w:afterAutospacing="0"/>
      </w:pPr>
      <w:r w:rsidRPr="008B2940">
        <w:lastRenderedPageBreak/>
        <w:t>- Осуществлять санитарно-педагогическое просвещение родителей по вопросам воспитания и оздоровления детей в летний период.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 xml:space="preserve">  </w:t>
      </w:r>
    </w:p>
    <w:p w:rsidR="003A3CCE" w:rsidRPr="008B2940" w:rsidRDefault="003A3CCE" w:rsidP="003A3CCE">
      <w:pPr>
        <w:ind w:firstLine="708"/>
        <w:jc w:val="both"/>
        <w:outlineLvl w:val="3"/>
        <w:rPr>
          <w:bCs/>
        </w:rPr>
      </w:pPr>
      <w:r w:rsidRPr="008B2940">
        <w:rPr>
          <w:bCs/>
        </w:rPr>
        <w:t>Успешность проведения летней оздоровительной работы во многом определяется комплексным подходом к планированию, организации и медико-педагогическому контролю.</w:t>
      </w:r>
    </w:p>
    <w:p w:rsidR="003A3CCE" w:rsidRPr="008B2940" w:rsidRDefault="003A3CCE" w:rsidP="003A3CCE">
      <w:pPr>
        <w:jc w:val="both"/>
        <w:outlineLvl w:val="3"/>
        <w:rPr>
          <w:b/>
          <w:bCs/>
        </w:rPr>
      </w:pPr>
      <w:r w:rsidRPr="008B2940">
        <w:rPr>
          <w:bCs/>
        </w:rPr>
        <w:t xml:space="preserve">   </w:t>
      </w:r>
      <w:r w:rsidRPr="008B2940">
        <w:rPr>
          <w:bCs/>
        </w:rPr>
        <w:tab/>
        <w:t xml:space="preserve">При планировании оздоровительной работы в ДОУ необходимо придерживаться следующих </w:t>
      </w:r>
      <w:r w:rsidRPr="008B2940">
        <w:rPr>
          <w:b/>
          <w:bCs/>
        </w:rPr>
        <w:t>принципов: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комплексное использование профилактических, закаливающих и оздоровительных технологий;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непрерывное проведение профилактических, закаливающих и оздоровительных мероприятий;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 xml:space="preserve">- преимущественное использование </w:t>
      </w:r>
      <w:proofErr w:type="spellStart"/>
      <w:r w:rsidRPr="008B2940">
        <w:rPr>
          <w:bCs/>
        </w:rPr>
        <w:t>немедикаментозных</w:t>
      </w:r>
      <w:proofErr w:type="spellEnd"/>
      <w:r w:rsidRPr="008B2940">
        <w:rPr>
          <w:bCs/>
        </w:rPr>
        <w:t xml:space="preserve"> средств оздоровления;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использование простых и доступных технологий;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интеграция программы профилактики закаливания в семью;</w:t>
      </w:r>
    </w:p>
    <w:p w:rsidR="003A3CCE" w:rsidRPr="008B2940" w:rsidRDefault="003A3CCE" w:rsidP="003A3CCE">
      <w:pPr>
        <w:jc w:val="both"/>
        <w:outlineLvl w:val="3"/>
        <w:rPr>
          <w:bCs/>
        </w:rPr>
      </w:pPr>
      <w:r w:rsidRPr="008B2940">
        <w:rPr>
          <w:bCs/>
        </w:rPr>
        <w:t>- 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3A3CCE" w:rsidRPr="008B2940" w:rsidRDefault="003A3CCE" w:rsidP="003A3CCE">
      <w:pPr>
        <w:pStyle w:val="c1"/>
        <w:spacing w:before="0" w:beforeAutospacing="0" w:after="0" w:afterAutospacing="0"/>
        <w:rPr>
          <w:b/>
        </w:rPr>
      </w:pPr>
      <w:r w:rsidRPr="008B2940">
        <w:rPr>
          <w:rStyle w:val="c12"/>
          <w:b/>
        </w:rPr>
        <w:t>Нормативно-правовая база</w:t>
      </w:r>
    </w:p>
    <w:p w:rsidR="003A3CCE" w:rsidRPr="008B2940" w:rsidRDefault="003A3CCE" w:rsidP="003A3CCE">
      <w:pPr>
        <w:jc w:val="both"/>
      </w:pPr>
      <w:r w:rsidRPr="008B2940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регламентируют следующие нормативные документы: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Конвенция о правах ребенка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Конституция РФ от 12.12.93 (ст. 38,41,42,43);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8B2940">
        <w:rPr>
          <w:bCs/>
        </w:rPr>
        <w:t>СанПиН</w:t>
      </w:r>
      <w:proofErr w:type="spellEnd"/>
      <w:r w:rsidRPr="008B2940">
        <w:rPr>
          <w:bCs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Инструкция по организации охраны жизни и здоровья детей в детских садах и на детских площадках (1980);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ФГОС ДО;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lastRenderedPageBreak/>
        <w:t>Программа  развития ДОУ;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bCs/>
        </w:rPr>
        <w:t>Основная общеобразовательная  программа дошкольного образования;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  <w:rPr>
          <w:rStyle w:val="c4"/>
        </w:rPr>
      </w:pPr>
      <w:r w:rsidRPr="008B2940">
        <w:rPr>
          <w:rStyle w:val="c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  <w:rPr>
          <w:rStyle w:val="c4"/>
        </w:rPr>
      </w:pPr>
      <w:r w:rsidRPr="008B2940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3A3CCE" w:rsidRPr="008B2940" w:rsidRDefault="003A3CCE" w:rsidP="003A3CCE">
      <w:pPr>
        <w:numPr>
          <w:ilvl w:val="0"/>
          <w:numId w:val="1"/>
        </w:numPr>
        <w:spacing w:after="0" w:line="240" w:lineRule="auto"/>
        <w:jc w:val="both"/>
      </w:pPr>
      <w:r w:rsidRPr="008B2940">
        <w:rPr>
          <w:rStyle w:val="c4"/>
        </w:rPr>
        <w:t>Локальные акты ДОУ.</w:t>
      </w:r>
    </w:p>
    <w:p w:rsidR="003A3CCE" w:rsidRPr="008B2940" w:rsidRDefault="003A3CCE" w:rsidP="003A3CCE">
      <w:pPr>
        <w:rPr>
          <w:b/>
          <w:bCs/>
        </w:rPr>
      </w:pPr>
    </w:p>
    <w:p w:rsidR="003A3CCE" w:rsidRPr="008B2940" w:rsidRDefault="003A3CCE" w:rsidP="003A3CCE">
      <w:pPr>
        <w:pStyle w:val="a8"/>
        <w:shd w:val="clear" w:color="auto" w:fill="FFFFFF"/>
        <w:jc w:val="center"/>
        <w:rPr>
          <w:rStyle w:val="a9"/>
          <w:rFonts w:ascii="Arial" w:hAnsi="Arial" w:cs="Arial"/>
          <w:sz w:val="20"/>
          <w:szCs w:val="20"/>
        </w:rPr>
      </w:pPr>
    </w:p>
    <w:p w:rsidR="003A3CCE" w:rsidRDefault="003A3CCE" w:rsidP="003A3CCE">
      <w:pPr>
        <w:pStyle w:val="a8"/>
        <w:shd w:val="clear" w:color="auto" w:fill="FFFFFF"/>
        <w:jc w:val="center"/>
        <w:rPr>
          <w:rStyle w:val="a9"/>
          <w:rFonts w:ascii="Arial" w:hAnsi="Arial" w:cs="Arial"/>
          <w:color w:val="000000"/>
          <w:sz w:val="20"/>
          <w:szCs w:val="20"/>
        </w:rPr>
      </w:pP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  <w:r w:rsidRPr="00FC460A">
        <w:rPr>
          <w:rStyle w:val="a9"/>
          <w:color w:val="000000"/>
        </w:rPr>
        <w:t>РЕЛИЗАЦИЯ ЗАДАЧ   ПО ОБРАЗОВАТЕЛЬНЫМ ОБЛАСТЯМ НА ЛЕТНИЙ ПЕРИОД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rStyle w:val="a9"/>
          <w:color w:val="000000"/>
        </w:rPr>
        <w:t>«Физическое развитие»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-Всесторонне совершенствовать физические функции организма.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-Повышать работоспособность детского организма через различные формы закаливания.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-Формировать интерес и потребность в занятиях физическими упражнениями.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-Способствовать предупреждению заболеваемости и детского травматизма.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rStyle w:val="a9"/>
          <w:color w:val="000000"/>
        </w:rPr>
        <w:t xml:space="preserve"> «Художественно-эстетическое развитие»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-Закреплять и углублять музыкальные впечатления, полученные в течение года.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-Поддерживать инициативу детей в импровизации.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-Активизировать воображение, инициативу, творчество ребенка.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основы музыкально-театральной культуры, духовно обогащать детей положительными эмоциями.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коммуникативные навыки в различных ситуациях общения: со сверстниками, педагогами, родителями и другими людьми.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-Приобщать детей к наблюдению за действительностью, развивать умение видеть мир глазами творца-художника.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-Предоставить свободу в отражении доступными для ребенка художественными средствами своего видения мира.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 xml:space="preserve">-Развивать умения передавать настроение, состояние, отношение к </w:t>
      </w:r>
      <w:proofErr w:type="gramStart"/>
      <w:r w:rsidRPr="00FC460A">
        <w:rPr>
          <w:color w:val="000000"/>
        </w:rPr>
        <w:t>изображаемому</w:t>
      </w:r>
      <w:proofErr w:type="gramEnd"/>
      <w:r w:rsidRPr="00FC460A">
        <w:rPr>
          <w:color w:val="000000"/>
        </w:rPr>
        <w:t>, экспериментировать с различными видами и способами изображения.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rStyle w:val="a9"/>
          <w:color w:val="000000"/>
        </w:rPr>
        <w:t>«Познавательное развитие»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lastRenderedPageBreak/>
        <w:t>-Обеспечить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rStyle w:val="a9"/>
          <w:color w:val="000000"/>
        </w:rPr>
        <w:t>«Речевое развитие»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самостоятельное речевое творчество, учитывая индивидуальные способности и возможности детей.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-Воспитывать интерес к языку и осознанное отношение детей к языковым явлениям.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 xml:space="preserve">-Способствовать проявлению субъектной позиции ребенка в речевом общении </w:t>
      </w:r>
      <w:proofErr w:type="gramStart"/>
      <w:r w:rsidRPr="00FC460A">
        <w:rPr>
          <w:color w:val="000000"/>
        </w:rPr>
        <w:t>со</w:t>
      </w:r>
      <w:proofErr w:type="gramEnd"/>
      <w:r w:rsidRPr="00FC460A">
        <w:rPr>
          <w:color w:val="000000"/>
        </w:rPr>
        <w:t xml:space="preserve"> взрослыми и сверстниками.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rStyle w:val="a9"/>
          <w:color w:val="000000"/>
        </w:rPr>
        <w:t>«Социально-коммуникативное развитие»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игровую деятельность воспитанников;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-Приобщение к элементарным общепринятым нормам взаимоотношений со сверстниками и взрослыми;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-Продолжать работу по формированию семейной, гражданской принадлежности, патриотических чувств;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-Формировать представление об опасных для человека и окружающего мира природы ситуациях и способах поведения в них.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> </w:t>
      </w:r>
    </w:p>
    <w:p w:rsidR="003A3CCE" w:rsidRPr="00FC460A" w:rsidRDefault="003A3CCE" w:rsidP="003A3CC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0A">
        <w:rPr>
          <w:color w:val="000000"/>
        </w:rPr>
        <w:t xml:space="preserve">Режим дня на летний период в МБДОУ соответствует возрастным особенностям детей и способствует их гармоничному развитию и строится на основе требований </w:t>
      </w:r>
      <w:proofErr w:type="spellStart"/>
      <w:r w:rsidRPr="00FC460A">
        <w:rPr>
          <w:color w:val="000000"/>
        </w:rPr>
        <w:t>СанПин</w:t>
      </w:r>
      <w:proofErr w:type="spellEnd"/>
      <w:r w:rsidRPr="00FC460A">
        <w:rPr>
          <w:color w:val="000000"/>
        </w:rPr>
        <w:t xml:space="preserve"> 15.05.2013.</w:t>
      </w:r>
    </w:p>
    <w:p w:rsidR="003A3CCE" w:rsidRPr="00FC460A" w:rsidRDefault="003A3CCE" w:rsidP="003A3CCE">
      <w:pPr>
        <w:ind w:left="360"/>
        <w:jc w:val="both"/>
        <w:rPr>
          <w:b/>
          <w:bCs/>
        </w:rPr>
      </w:pPr>
    </w:p>
    <w:p w:rsidR="003A3CCE" w:rsidRDefault="003A3CCE" w:rsidP="003A3CCE">
      <w:pPr>
        <w:ind w:left="360"/>
        <w:jc w:val="center"/>
        <w:rPr>
          <w:b/>
          <w:bCs/>
        </w:rPr>
        <w:sectPr w:rsidR="003A3CCE" w:rsidSect="00DD6973">
          <w:footerReference w:type="even" r:id="rId9"/>
          <w:footerReference w:type="default" r:id="rId10"/>
          <w:pgSz w:w="11906" w:h="16838"/>
          <w:pgMar w:top="1134" w:right="1106" w:bottom="1134" w:left="1440" w:header="708" w:footer="708" w:gutter="0"/>
          <w:cols w:space="708"/>
          <w:titlePg/>
          <w:docGrid w:linePitch="360"/>
        </w:sectPr>
      </w:pPr>
    </w:p>
    <w:p w:rsidR="003A3CCE" w:rsidRPr="0079364E" w:rsidRDefault="003A3CCE" w:rsidP="003A3CCE">
      <w:pPr>
        <w:ind w:left="360"/>
        <w:jc w:val="center"/>
        <w:rPr>
          <w:b/>
          <w:bCs/>
        </w:rPr>
      </w:pPr>
    </w:p>
    <w:p w:rsidR="003A3CCE" w:rsidRPr="0079364E" w:rsidRDefault="003A3CCE" w:rsidP="003A3CCE">
      <w:pPr>
        <w:ind w:left="360"/>
        <w:jc w:val="center"/>
        <w:rPr>
          <w:b/>
          <w:bCs/>
        </w:rPr>
      </w:pPr>
      <w:r w:rsidRPr="0079364E">
        <w:rPr>
          <w:b/>
          <w:bCs/>
          <w:lang w:val="en-US"/>
        </w:rPr>
        <w:t>I</w:t>
      </w:r>
      <w:r w:rsidRPr="0079364E">
        <w:rPr>
          <w:b/>
          <w:bCs/>
        </w:rPr>
        <w:t xml:space="preserve">. План </w:t>
      </w:r>
      <w:r>
        <w:rPr>
          <w:b/>
          <w:bCs/>
        </w:rPr>
        <w:t>подготовки ДОУ к летнему сезону</w:t>
      </w:r>
    </w:p>
    <w:p w:rsidR="003A3CCE" w:rsidRPr="0079364E" w:rsidRDefault="003A3CCE" w:rsidP="003A3CCE">
      <w:pPr>
        <w:ind w:left="360"/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40"/>
        <w:gridCol w:w="4377"/>
        <w:gridCol w:w="202"/>
        <w:gridCol w:w="1745"/>
        <w:gridCol w:w="1906"/>
      </w:tblGrid>
      <w:tr w:rsidR="003A3CCE" w:rsidRPr="0079364E" w:rsidTr="00C0662F">
        <w:trPr>
          <w:trHeight w:val="537"/>
        </w:trPr>
        <w:tc>
          <w:tcPr>
            <w:tcW w:w="801" w:type="dxa"/>
            <w:gridSpan w:val="2"/>
          </w:tcPr>
          <w:p w:rsidR="003A3CCE" w:rsidRPr="0079364E" w:rsidRDefault="003A3CCE" w:rsidP="00C0662F">
            <w:pPr>
              <w:rPr>
                <w:b/>
              </w:rPr>
            </w:pPr>
            <w:r w:rsidRPr="0079364E">
              <w:rPr>
                <w:b/>
              </w:rPr>
              <w:t>№</w:t>
            </w:r>
            <w:proofErr w:type="spellStart"/>
            <w:r w:rsidRPr="0079364E">
              <w:rPr>
                <w:b/>
              </w:rPr>
              <w:t>п\</w:t>
            </w:r>
            <w:proofErr w:type="gramStart"/>
            <w:r w:rsidRPr="0079364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77" w:type="dxa"/>
            <w:vAlign w:val="center"/>
          </w:tcPr>
          <w:p w:rsidR="003A3CCE" w:rsidRPr="0079364E" w:rsidRDefault="003A3CCE" w:rsidP="00C0662F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3A3CCE" w:rsidRPr="0079364E" w:rsidTr="00C0662F">
        <w:trPr>
          <w:trHeight w:val="537"/>
        </w:trPr>
        <w:tc>
          <w:tcPr>
            <w:tcW w:w="9031" w:type="dxa"/>
            <w:gridSpan w:val="6"/>
          </w:tcPr>
          <w:p w:rsidR="003A3CCE" w:rsidRPr="0079364E" w:rsidRDefault="003A3CCE" w:rsidP="00C0662F">
            <w:pPr>
              <w:jc w:val="center"/>
              <w:rPr>
                <w:b/>
              </w:rPr>
            </w:pPr>
            <w:r w:rsidRPr="0079364E">
              <w:rPr>
                <w:b/>
              </w:rPr>
              <w:t>Организационная работа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27-29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Заведующий 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 w:rsidRPr="0079364E">
              <w:t>Создание и работа творческой гру</w:t>
            </w:r>
            <w:r>
              <w:t>ппы по разработке плана летней оздоровительной работы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27-31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Заведующий 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 w:rsidRPr="0079364E">
              <w:t>Организационное общее родительское собрание с повесткой:</w:t>
            </w:r>
          </w:p>
          <w:p w:rsidR="003A3CCE" w:rsidRPr="0079364E" w:rsidRDefault="003A3CCE" w:rsidP="00C0662F">
            <w:r w:rsidRPr="0079364E">
              <w:t>-</w:t>
            </w:r>
            <w:r>
              <w:t xml:space="preserve"> анализ деятельности ДОУ за 2018-2019</w:t>
            </w:r>
            <w:r w:rsidRPr="0079364E">
              <w:t xml:space="preserve"> гг.;</w:t>
            </w:r>
          </w:p>
          <w:p w:rsidR="003A3CCE" w:rsidRPr="0079364E" w:rsidRDefault="003A3CCE" w:rsidP="00C0662F">
            <w:r w:rsidRPr="0079364E">
              <w:t>- перспективы деятельности ДОУ на 20</w:t>
            </w:r>
            <w:r>
              <w:t>19-2020</w:t>
            </w:r>
            <w:r w:rsidRPr="0079364E">
              <w:t xml:space="preserve"> гг.;</w:t>
            </w:r>
          </w:p>
          <w:p w:rsidR="003A3CCE" w:rsidRPr="0079364E" w:rsidRDefault="003A3CCE" w:rsidP="00C0662F">
            <w:r>
              <w:t>- летняя оздоровительная работа 2019</w:t>
            </w:r>
            <w:r w:rsidRPr="0079364E">
              <w:t xml:space="preserve"> года;</w:t>
            </w:r>
          </w:p>
          <w:p w:rsidR="003A3CCE" w:rsidRPr="0079364E" w:rsidRDefault="003A3CCE" w:rsidP="00C0662F">
            <w:r w:rsidRPr="0079364E">
              <w:t>- Круглый стол «</w:t>
            </w:r>
            <w:r>
              <w:t>Деятельность</w:t>
            </w:r>
            <w:r w:rsidRPr="0079364E">
              <w:t xml:space="preserve"> ДОУ</w:t>
            </w:r>
            <w:r>
              <w:t xml:space="preserve"> за 2018-2019 учебный год: результаты работы, перспективы</w:t>
            </w:r>
            <w:r w:rsidRPr="0079364E">
              <w:t>»</w:t>
            </w:r>
            <w:r>
              <w:t>.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30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 w:rsidRPr="0079364E">
              <w:t>Общее собрание</w:t>
            </w:r>
            <w:r>
              <w:t xml:space="preserve"> работников</w:t>
            </w:r>
            <w:r w:rsidRPr="0079364E">
              <w:t xml:space="preserve"> образовательного учреждения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31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3A3CCE" w:rsidRDefault="003A3CCE" w:rsidP="00C0662F">
            <w:r w:rsidRPr="0079364E">
              <w:t>Утверждение локальных актов</w:t>
            </w:r>
            <w:r>
              <w:t>:</w:t>
            </w:r>
          </w:p>
          <w:p w:rsidR="003A3CCE" w:rsidRPr="0079364E" w:rsidRDefault="003A3CCE" w:rsidP="00C0662F">
            <w:r>
              <w:t>- положение о летней оздоровительной работе</w:t>
            </w:r>
            <w:r w:rsidRPr="0079364E">
              <w:t xml:space="preserve"> </w:t>
            </w:r>
            <w:r>
              <w:t>в ДОУ;</w:t>
            </w:r>
          </w:p>
          <w:p w:rsidR="003A3CCE" w:rsidRPr="0079364E" w:rsidRDefault="003A3CCE" w:rsidP="00C0662F">
            <w:r>
              <w:t>- план летней оздоровительной работы</w:t>
            </w:r>
            <w:r w:rsidRPr="0079364E">
              <w:t xml:space="preserve"> </w:t>
            </w:r>
            <w:r>
              <w:t xml:space="preserve">в ДОУ </w:t>
            </w:r>
            <w:r w:rsidRPr="0079364E">
              <w:t>на 201</w:t>
            </w:r>
            <w:r>
              <w:t>9 год;</w:t>
            </w:r>
          </w:p>
          <w:p w:rsidR="003A3CCE" w:rsidRDefault="003A3CCE" w:rsidP="00C0662F">
            <w:r w:rsidRPr="0079364E">
              <w:t>- режим дня по возрастным группам</w:t>
            </w:r>
            <w:r>
              <w:t>;</w:t>
            </w:r>
          </w:p>
          <w:p w:rsidR="003A3CCE" w:rsidRDefault="003A3CCE" w:rsidP="00C0662F">
            <w:r>
              <w:t>- приказ об организации питания в летний период;</w:t>
            </w:r>
          </w:p>
          <w:p w:rsidR="003A3CCE" w:rsidRDefault="003A3CCE" w:rsidP="00C0662F">
            <w:r>
              <w:t>- приказ об усилении персональной ответственности за охрану жизни и здоровья воспитанников;</w:t>
            </w:r>
          </w:p>
          <w:p w:rsidR="003A3CCE" w:rsidRPr="0079364E" w:rsidRDefault="003A3CCE" w:rsidP="00C0662F">
            <w:r>
              <w:t>- приказ об организации работы в ДОУ в летний период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30-31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Заведующий 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 w:rsidRPr="0079364E">
              <w:t xml:space="preserve">Проведение практического тренировочного </w:t>
            </w:r>
            <w:r w:rsidRPr="0079364E">
              <w:lastRenderedPageBreak/>
              <w:t>занятия по эвакуации в случае ЧС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lastRenderedPageBreak/>
              <w:t>31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r>
              <w:lastRenderedPageBreak/>
              <w:t>безопасность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 w:rsidRPr="0079364E">
              <w:lastRenderedPageBreak/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>
              <w:t>Целевой и</w:t>
            </w:r>
            <w:r w:rsidRPr="0079364E">
              <w:t xml:space="preserve">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 </w:t>
            </w:r>
            <w:r w:rsidRPr="0079364E">
              <w:t>работников под подпись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27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3A3CCE" w:rsidRPr="0079364E" w:rsidRDefault="003A3CCE" w:rsidP="00C0662F">
            <w:r>
              <w:t>Пересмотр листов здоровья</w:t>
            </w:r>
            <w:r w:rsidRPr="0079364E">
              <w:t xml:space="preserve"> детей с учетом мед</w:t>
            </w:r>
            <w:proofErr w:type="gramStart"/>
            <w:r w:rsidRPr="0079364E">
              <w:t>.</w:t>
            </w:r>
            <w:proofErr w:type="gramEnd"/>
            <w:r w:rsidRPr="0079364E">
              <w:t xml:space="preserve"> </w:t>
            </w:r>
            <w:proofErr w:type="gramStart"/>
            <w:r w:rsidRPr="0079364E">
              <w:t>п</w:t>
            </w:r>
            <w:proofErr w:type="gramEnd"/>
            <w:r w:rsidRPr="0079364E">
              <w:t>оказаний, группы здоровья</w:t>
            </w:r>
            <w:r>
              <w:t>.</w:t>
            </w:r>
          </w:p>
          <w:p w:rsidR="003A3CCE" w:rsidRPr="0079364E" w:rsidRDefault="003A3CCE" w:rsidP="00C0662F">
            <w:r w:rsidRPr="0079364E">
              <w:t>Вынесение медицинских рекомендаций по оздоровлению каждого воспитанника</w:t>
            </w:r>
          </w:p>
        </w:tc>
        <w:tc>
          <w:tcPr>
            <w:tcW w:w="1745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/>
          <w:p w:rsidR="003A3CCE" w:rsidRPr="0079364E" w:rsidRDefault="003A3CCE" w:rsidP="00C0662F">
            <w:pPr>
              <w:jc w:val="center"/>
            </w:pPr>
            <w:r>
              <w:t>Воспитатели</w:t>
            </w:r>
          </w:p>
        </w:tc>
      </w:tr>
      <w:tr w:rsidR="003A3CCE" w:rsidRPr="0079364E" w:rsidTr="00C0662F">
        <w:trPr>
          <w:trHeight w:val="537"/>
        </w:trPr>
        <w:tc>
          <w:tcPr>
            <w:tcW w:w="561" w:type="dxa"/>
          </w:tcPr>
          <w:p w:rsidR="003A3CCE" w:rsidRPr="0079364E" w:rsidRDefault="003A3CCE" w:rsidP="00C0662F">
            <w: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3A3CCE" w:rsidRDefault="003A3CCE" w:rsidP="00C0662F">
            <w:r>
              <w:t>Проведение комиссией по охране труда обследования территории, здания, спортивного и игрового оборудования на игровых участках. Составление акта</w:t>
            </w:r>
          </w:p>
          <w:p w:rsidR="003A3CCE" w:rsidRDefault="003A3CCE" w:rsidP="00C0662F">
            <w:r>
              <w:t xml:space="preserve"> </w:t>
            </w:r>
          </w:p>
        </w:tc>
        <w:tc>
          <w:tcPr>
            <w:tcW w:w="1745" w:type="dxa"/>
            <w:vAlign w:val="center"/>
          </w:tcPr>
          <w:p w:rsidR="003A3CC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Pr="0079364E" w:rsidRDefault="003A3CCE" w:rsidP="00C0662F">
            <w:pPr>
              <w:jc w:val="center"/>
            </w:pPr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по охране труда</w:t>
            </w:r>
          </w:p>
        </w:tc>
      </w:tr>
      <w:tr w:rsidR="003A3CCE" w:rsidRPr="0079364E" w:rsidTr="00C0662F">
        <w:trPr>
          <w:trHeight w:val="517"/>
        </w:trPr>
        <w:tc>
          <w:tcPr>
            <w:tcW w:w="9031" w:type="dxa"/>
            <w:gridSpan w:val="6"/>
          </w:tcPr>
          <w:p w:rsidR="003A3CCE" w:rsidRPr="00927445" w:rsidRDefault="003A3CCE" w:rsidP="00C0662F">
            <w:pPr>
              <w:jc w:val="center"/>
              <w:rPr>
                <w:color w:val="000000"/>
              </w:rPr>
            </w:pPr>
            <w:r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1</w:t>
            </w:r>
          </w:p>
        </w:tc>
        <w:tc>
          <w:tcPr>
            <w:tcW w:w="4377" w:type="dxa"/>
          </w:tcPr>
          <w:tbl>
            <w:tblPr>
              <w:tblW w:w="4573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06"/>
            </w:tblGrid>
            <w:tr w:rsidR="003A3CCE" w:rsidRPr="0079364E" w:rsidTr="00C0662F">
              <w:trPr>
                <w:trHeight w:val="395"/>
              </w:trPr>
              <w:tc>
                <w:tcPr>
                  <w:tcW w:w="3806" w:type="dxa"/>
                  <w:vAlign w:val="center"/>
                </w:tcPr>
                <w:p w:rsidR="003A3CCE" w:rsidRPr="0079364E" w:rsidRDefault="003A3CCE" w:rsidP="00C0662F">
                  <w:r w:rsidRPr="0079364E">
                    <w:t xml:space="preserve">Проведение </w:t>
                  </w:r>
                  <w:r>
                    <w:t>ремонтных работ</w:t>
                  </w:r>
                  <w:r w:rsidRPr="0079364E">
                    <w:t>:</w:t>
                  </w:r>
                </w:p>
                <w:p w:rsidR="003A3CCE" w:rsidRDefault="003A3CCE" w:rsidP="00C0662F">
                  <w:r w:rsidRPr="0079364E">
                    <w:t xml:space="preserve">- </w:t>
                  </w:r>
                  <w:r>
                    <w:t>ремонт теневых навесов, площадок, уличного игрового оборудования</w:t>
                  </w:r>
                </w:p>
                <w:p w:rsidR="003A3CCE" w:rsidRPr="0079364E" w:rsidRDefault="003A3CCE" w:rsidP="00C0662F">
                  <w:r>
                    <w:t>- косметический ремонт в группах ДОУ</w:t>
                  </w:r>
                </w:p>
              </w:tc>
            </w:tr>
          </w:tbl>
          <w:p w:rsidR="003A3CCE" w:rsidRPr="0079364E" w:rsidRDefault="003A3CCE" w:rsidP="00C0662F"/>
        </w:tc>
        <w:tc>
          <w:tcPr>
            <w:tcW w:w="1947" w:type="dxa"/>
            <w:gridSpan w:val="2"/>
            <w:vAlign w:val="center"/>
          </w:tcPr>
          <w:p w:rsidR="003A3CCE" w:rsidRDefault="003A3CCE" w:rsidP="00C0662F">
            <w:pPr>
              <w:jc w:val="center"/>
            </w:pPr>
            <w:r>
              <w:t>26, 27, 28 мая, 03 июля –</w:t>
            </w:r>
          </w:p>
          <w:p w:rsidR="003A3CCE" w:rsidRPr="0079364E" w:rsidRDefault="003A3CCE" w:rsidP="00C0662F">
            <w:pPr>
              <w:jc w:val="center"/>
            </w:pPr>
            <w:r>
              <w:t>31 июля 2019 г.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Завхоз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2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20-30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Завхоз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3</w:t>
            </w:r>
          </w:p>
        </w:tc>
        <w:tc>
          <w:tcPr>
            <w:tcW w:w="4377" w:type="dxa"/>
          </w:tcPr>
          <w:p w:rsidR="003A3CCE" w:rsidRPr="003C6C69" w:rsidRDefault="003A3CCE" w:rsidP="00C066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C6C69">
              <w:rPr>
                <w:color w:val="000000"/>
              </w:rPr>
              <w:t xml:space="preserve"> цветников</w:t>
            </w:r>
          </w:p>
          <w:p w:rsidR="003A3CCE" w:rsidRPr="003C6C69" w:rsidRDefault="003A3CCE" w:rsidP="00C0662F">
            <w:pPr>
              <w:rPr>
                <w:color w:val="000000"/>
              </w:rPr>
            </w:pPr>
            <w:r w:rsidRPr="003C6C69">
              <w:rPr>
                <w:color w:val="000000"/>
              </w:rPr>
              <w:t>Смотр-конкурс «</w:t>
            </w:r>
            <w:proofErr w:type="spellStart"/>
            <w:r w:rsidRPr="003C6C69">
              <w:rPr>
                <w:color w:val="000000"/>
              </w:rPr>
              <w:t>Арт-ландшафт</w:t>
            </w:r>
            <w:proofErr w:type="spellEnd"/>
            <w:r w:rsidRPr="003C6C69">
              <w:rPr>
                <w:color w:val="000000"/>
              </w:rPr>
              <w:t>»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3C6C69" w:rsidRDefault="003A3CCE" w:rsidP="00C06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C6C69">
              <w:rPr>
                <w:color w:val="000000"/>
              </w:rPr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Заведующий 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4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</w:t>
            </w:r>
            <w:r>
              <w:t>риятий, праздников, игр</w:t>
            </w:r>
            <w:r w:rsidRPr="0079364E">
              <w:t>, экскурсий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rPr>
          <w:trHeight w:val="990"/>
        </w:trPr>
        <w:tc>
          <w:tcPr>
            <w:tcW w:w="801" w:type="dxa"/>
            <w:gridSpan w:val="2"/>
          </w:tcPr>
          <w:p w:rsidR="003A3CCE" w:rsidRPr="0079364E" w:rsidRDefault="003A3CCE" w:rsidP="00C0662F">
            <w:r>
              <w:t>5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Завхоз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6</w:t>
            </w:r>
          </w:p>
        </w:tc>
        <w:tc>
          <w:tcPr>
            <w:tcW w:w="4377" w:type="dxa"/>
          </w:tcPr>
          <w:p w:rsidR="003A3CCE" w:rsidRPr="0079364E" w:rsidRDefault="003A3CCE" w:rsidP="00C0662F">
            <w:r>
              <w:t>Н</w:t>
            </w:r>
            <w:r w:rsidRPr="0079364E">
              <w:t>аполнение песком песочниц на участках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до 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Завхоз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7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Оформление прогулочн</w:t>
            </w:r>
            <w:r>
              <w:t xml:space="preserve">ых участков, цветников 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до 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  <w:r>
              <w:t>, 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8</w:t>
            </w:r>
          </w:p>
        </w:tc>
        <w:tc>
          <w:tcPr>
            <w:tcW w:w="4377" w:type="dxa"/>
          </w:tcPr>
          <w:p w:rsidR="003A3CCE" w:rsidRPr="0079364E" w:rsidRDefault="003A3CCE" w:rsidP="00C0662F">
            <w:r>
              <w:t>Изготовление «Т</w:t>
            </w:r>
            <w:r w:rsidRPr="0079364E">
              <w:t>ропы здоровья»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01.07 - 19.07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9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Подготовка оборудования и материала для  игр с водой и песком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lastRenderedPageBreak/>
              <w:t>10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Подготовка материала и оборудования для проведения закаливающих процедур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>
              <w:t>11</w:t>
            </w:r>
          </w:p>
        </w:tc>
        <w:tc>
          <w:tcPr>
            <w:tcW w:w="4377" w:type="dxa"/>
          </w:tcPr>
          <w:p w:rsidR="003A3CCE" w:rsidRDefault="003A3CCE" w:rsidP="00C0662F">
            <w:r>
              <w:t>Уборка территории ДОУ и прилегающей территории:</w:t>
            </w:r>
          </w:p>
          <w:p w:rsidR="003A3CCE" w:rsidRDefault="003A3CCE" w:rsidP="00C0662F">
            <w:r>
              <w:t>-  покос травы;</w:t>
            </w:r>
          </w:p>
          <w:p w:rsidR="003A3CCE" w:rsidRPr="0079364E" w:rsidRDefault="003A3CCE" w:rsidP="00C0662F">
            <w:r>
              <w:t>- обрезка сухих веток и деревьев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 течение лета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Завхоз</w:t>
            </w:r>
          </w:p>
        </w:tc>
      </w:tr>
      <w:tr w:rsidR="003A3CCE" w:rsidRPr="0079364E" w:rsidTr="00C0662F">
        <w:tc>
          <w:tcPr>
            <w:tcW w:w="9031" w:type="dxa"/>
            <w:gridSpan w:val="6"/>
          </w:tcPr>
          <w:p w:rsidR="003A3CCE" w:rsidRPr="000643F8" w:rsidRDefault="003A3CCE" w:rsidP="00C0662F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Методическая работа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1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Семинар для воспитателей «Подготовка и проведение работы с детьми летом»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30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2</w:t>
            </w:r>
          </w:p>
        </w:tc>
        <w:tc>
          <w:tcPr>
            <w:tcW w:w="4377" w:type="dxa"/>
          </w:tcPr>
          <w:p w:rsidR="003A3CCE" w:rsidRDefault="003A3CCE" w:rsidP="00C0662F">
            <w:r w:rsidRPr="0079364E">
              <w:t>Р</w:t>
            </w:r>
            <w:r>
              <w:t xml:space="preserve">абота </w:t>
            </w:r>
            <w:r w:rsidRPr="0079364E">
              <w:t xml:space="preserve"> педагогов </w:t>
            </w:r>
            <w:r>
              <w:t xml:space="preserve">по подготовке раздаточного и информационного материала для родителей по темам: </w:t>
            </w:r>
          </w:p>
          <w:p w:rsidR="003A3CCE" w:rsidRPr="00EE710D" w:rsidRDefault="003A3CCE" w:rsidP="00C0662F">
            <w:pPr>
              <w:rPr>
                <w:b/>
              </w:rPr>
            </w:pPr>
            <w:r w:rsidRPr="00EE710D">
              <w:rPr>
                <w:b/>
              </w:rPr>
              <w:t>- подвижные игры на свежем воздухе;</w:t>
            </w:r>
          </w:p>
          <w:p w:rsidR="003A3CCE" w:rsidRDefault="003A3CCE" w:rsidP="00C0662F">
            <w:pPr>
              <w:rPr>
                <w:b/>
              </w:rPr>
            </w:pPr>
            <w:r w:rsidRPr="00EE710D">
              <w:rPr>
                <w:b/>
              </w:rPr>
              <w:t xml:space="preserve">- </w:t>
            </w:r>
            <w:r>
              <w:rPr>
                <w:b/>
              </w:rPr>
              <w:t>закаливание ребёнка;</w:t>
            </w:r>
          </w:p>
          <w:p w:rsidR="003A3CCE" w:rsidRDefault="003A3CCE" w:rsidP="00C0662F">
            <w:pPr>
              <w:rPr>
                <w:b/>
              </w:rPr>
            </w:pPr>
            <w:r>
              <w:rPr>
                <w:b/>
              </w:rPr>
              <w:t>- безопасность на воде;</w:t>
            </w:r>
          </w:p>
          <w:p w:rsidR="003A3CCE" w:rsidRDefault="003A3CCE" w:rsidP="00C0662F">
            <w:pPr>
              <w:rPr>
                <w:b/>
              </w:rPr>
            </w:pPr>
            <w:r>
              <w:rPr>
                <w:b/>
              </w:rPr>
              <w:t>- безопасность на природе;</w:t>
            </w:r>
          </w:p>
          <w:p w:rsidR="003A3CCE" w:rsidRPr="008F7C9E" w:rsidRDefault="003A3CCE" w:rsidP="00C0662F">
            <w:pPr>
              <w:rPr>
                <w:b/>
              </w:rPr>
            </w:pPr>
            <w:r>
              <w:rPr>
                <w:b/>
              </w:rPr>
              <w:t>- пожарная безопасность и т.д.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Default="003A3CCE" w:rsidP="00C0662F">
            <w:r w:rsidRPr="00594A1D">
              <w:t>Заведующий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3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 xml:space="preserve">Подготовка </w:t>
            </w:r>
            <w:r>
              <w:t xml:space="preserve">сценария мероприятия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к 1 июня</w:t>
            </w:r>
            <w:r w:rsidRPr="0079364E">
              <w:t xml:space="preserve"> </w:t>
            </w:r>
          </w:p>
        </w:tc>
        <w:tc>
          <w:tcPr>
            <w:tcW w:w="1906" w:type="dxa"/>
          </w:tcPr>
          <w:p w:rsidR="003A3CCE" w:rsidRDefault="003A3CCE" w:rsidP="00C0662F">
            <w:r>
              <w:t>Воспитатели</w:t>
            </w:r>
          </w:p>
          <w:p w:rsidR="003A3CCE" w:rsidRDefault="003A3CCE" w:rsidP="00C0662F">
            <w:r>
              <w:t>Музыкальный руководитель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Default="003A3CCE" w:rsidP="00C0662F">
            <w:r>
              <w:t>Подбор</w:t>
            </w:r>
            <w:r w:rsidRPr="0079364E">
              <w:t xml:space="preserve"> методического </w:t>
            </w:r>
            <w:r>
              <w:t>материала</w:t>
            </w:r>
          </w:p>
          <w:p w:rsidR="003A3CCE" w:rsidRPr="0079364E" w:rsidRDefault="003A3CCE" w:rsidP="00C0662F">
            <w:r w:rsidRPr="0079364E">
              <w:t> </w:t>
            </w:r>
            <w:proofErr w:type="spellStart"/>
            <w:r w:rsidRPr="0079364E">
              <w:t>a</w:t>
            </w:r>
            <w:proofErr w:type="spellEnd"/>
            <w:r w:rsidRPr="0079364E">
              <w:t>) картотека подвижных, строительно-конструкторских, дидактических игр дошкольников на игровых уч</w:t>
            </w:r>
            <w:r>
              <w:t xml:space="preserve">астках </w:t>
            </w:r>
            <w:r w:rsidRPr="0079364E">
              <w:t>с крат</w:t>
            </w:r>
            <w:r>
              <w:t>ким описанием каждой из них</w:t>
            </w:r>
            <w:r>
              <w:br/>
              <w:t> в</w:t>
            </w:r>
            <w:r w:rsidRPr="0079364E">
              <w:t>)  календарь летних нар</w:t>
            </w:r>
            <w:r>
              <w:t>одных праздников, развлечений</w:t>
            </w:r>
            <w:r>
              <w:br/>
              <w:t> г</w:t>
            </w:r>
            <w:r w:rsidRPr="0079364E">
              <w:t>) литератур</w:t>
            </w:r>
            <w:r>
              <w:t>а о растениях и животных Кубани и северного Кавказа</w:t>
            </w:r>
          </w:p>
          <w:p w:rsidR="003A3CCE" w:rsidRPr="0079364E" w:rsidRDefault="003A3CCE" w:rsidP="00C0662F">
            <w:proofErr w:type="spellStart"/>
            <w:r>
              <w:t>д</w:t>
            </w:r>
            <w:proofErr w:type="spellEnd"/>
            <w:r>
              <w:t>) информация о Кубанских</w:t>
            </w:r>
            <w:r w:rsidRPr="0079364E">
              <w:t xml:space="preserve"> народных праздниках в летний период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до 30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Default="003A3CCE" w:rsidP="00C0662F">
            <w:r>
              <w:t>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Создание</w:t>
            </w:r>
            <w:r w:rsidRPr="0079364E">
              <w:t xml:space="preserve"> </w:t>
            </w:r>
            <w:proofErr w:type="spellStart"/>
            <w:r w:rsidRPr="0079364E">
              <w:t>медиатеки</w:t>
            </w:r>
            <w:proofErr w:type="spellEnd"/>
            <w:r w:rsidRPr="0079364E">
              <w:t xml:space="preserve"> </w:t>
            </w:r>
            <w:r>
              <w:t xml:space="preserve">с </w:t>
            </w:r>
            <w:r w:rsidRPr="0079364E">
              <w:t>музыкальным сопровождением</w:t>
            </w:r>
            <w:r>
              <w:t xml:space="preserve"> к утренней гимнастике, режимным моментам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 xml:space="preserve">до 30 </w:t>
            </w:r>
            <w:r w:rsidRPr="0079364E">
              <w:t>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Музыкальный руководитель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 xml:space="preserve">Подготовка комплексного </w:t>
            </w:r>
            <w:r w:rsidRPr="0079364E">
              <w:t xml:space="preserve">тематического планирования </w:t>
            </w:r>
            <w:r>
              <w:t>воспитательно-</w:t>
            </w:r>
            <w:r w:rsidRPr="0079364E">
              <w:t>образова</w:t>
            </w:r>
            <w:r>
              <w:t>тельной работы на летний период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до 20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Заведующий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lastRenderedPageBreak/>
              <w:t>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 w:rsidRPr="0079364E">
              <w:t>Мониторинг развития физических качеств детей и состояния здоровья воспитанников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21-30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Воспитатели,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 w:rsidRPr="0079364E">
              <w:t>Составление режима дня в разных возрастных группах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>до 2</w:t>
            </w:r>
            <w:r>
              <w:t>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Default="003A3CCE" w:rsidP="00C0662F">
            <w:pPr>
              <w:jc w:val="center"/>
            </w:pPr>
            <w:r w:rsidRPr="00BD51E1">
              <w:t>Заведующий</w:t>
            </w:r>
          </w:p>
        </w:tc>
      </w:tr>
      <w:tr w:rsidR="003A3CCE" w:rsidRPr="0079364E" w:rsidTr="00C0662F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>
              <w:t>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Pr="0079364E" w:rsidRDefault="003A3CCE" w:rsidP="00C0662F">
            <w:r w:rsidRPr="0079364E">
              <w:t>Разработка плана летних оздоровительных меропри</w:t>
            </w:r>
            <w:r>
              <w:t xml:space="preserve">ятий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CE" w:rsidRPr="0079364E" w:rsidRDefault="003A3CCE" w:rsidP="00C0662F">
            <w:pPr>
              <w:jc w:val="center"/>
            </w:pPr>
            <w:r>
              <w:t>до 22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E" w:rsidRDefault="003A3CCE" w:rsidP="00C0662F">
            <w:pPr>
              <w:jc w:val="center"/>
            </w:pPr>
            <w:r>
              <w:t>Воспитатели,</w:t>
            </w:r>
          </w:p>
        </w:tc>
      </w:tr>
      <w:tr w:rsidR="003A3CCE" w:rsidRPr="0079364E" w:rsidTr="00C0662F">
        <w:tc>
          <w:tcPr>
            <w:tcW w:w="9031" w:type="dxa"/>
            <w:gridSpan w:val="6"/>
          </w:tcPr>
          <w:p w:rsidR="003A3CCE" w:rsidRPr="00E07B05" w:rsidRDefault="003A3CCE" w:rsidP="00C0662F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Работа с родителями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1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Проведение общего и групповых родительских собраний по а</w:t>
            </w:r>
            <w:r>
              <w:t>нализу работы учреждения за 2017-2018</w:t>
            </w:r>
            <w:r w:rsidRPr="0079364E">
              <w:t xml:space="preserve"> уче</w:t>
            </w:r>
            <w:r>
              <w:t xml:space="preserve">бный год, </w:t>
            </w:r>
            <w:r w:rsidRPr="0079364E">
              <w:t>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 xml:space="preserve">с </w:t>
            </w:r>
            <w:r w:rsidRPr="0079364E">
              <w:t>22</w:t>
            </w:r>
            <w:r>
              <w:t xml:space="preserve"> по 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Заведующий 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2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 xml:space="preserve">Консультация для родителей </w:t>
            </w:r>
            <w:r>
              <w:t xml:space="preserve">(законных представителей) </w:t>
            </w:r>
            <w:r w:rsidRPr="0079364E">
              <w:t xml:space="preserve">воспитанников ДОУ </w:t>
            </w:r>
            <w:r>
              <w:t xml:space="preserve">по вопросам закаливания в летний период 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Воспитатели</w:t>
            </w:r>
            <w:r w:rsidRPr="0079364E">
              <w:t xml:space="preserve"> 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3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Информационно-с</w:t>
            </w:r>
            <w:r>
              <w:t>правочный раздел для родителей (</w:t>
            </w:r>
            <w:r w:rsidRPr="0079364E">
              <w:t>папки-передвижки в группах, выносные стенды на улице</w:t>
            </w:r>
            <w:r>
              <w:t>, памятки, буклеты, информация на стендах и т.п.)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Весь период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4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 xml:space="preserve">Ознакомление родителей с Планом </w:t>
            </w:r>
            <w:r>
              <w:t>летней оздоровительной работы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 xml:space="preserve">31 </w:t>
            </w:r>
            <w:r w:rsidRPr="0079364E">
              <w:t>мая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  <w:r>
              <w:t>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5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>Ознакомление родителей с результатами мониторинга развития детей по образовательным областям. Вынесение рекомендаций родителям детей по построению дальнейшего индивидуального маршрута развития детей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3A3CCE" w:rsidRDefault="003A3CCE" w:rsidP="00C0662F">
            <w:pPr>
              <w:jc w:val="center"/>
            </w:pPr>
            <w:r>
              <w:t>Воспитатели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6</w:t>
            </w:r>
          </w:p>
        </w:tc>
        <w:tc>
          <w:tcPr>
            <w:tcW w:w="4377" w:type="dxa"/>
          </w:tcPr>
          <w:p w:rsidR="003A3CCE" w:rsidRPr="0079364E" w:rsidRDefault="003A3CCE" w:rsidP="00C0662F">
            <w:r w:rsidRPr="0079364E">
              <w:t xml:space="preserve">Размещение информации о </w:t>
            </w:r>
            <w:r>
              <w:t>летней оздоровительной работе</w:t>
            </w:r>
            <w:r w:rsidRPr="0079364E">
              <w:t xml:space="preserve"> на сайте ДОУ</w:t>
            </w:r>
            <w:r>
              <w:t>.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>20-31</w:t>
            </w:r>
            <w:r w:rsidRPr="0079364E">
              <w:t>мая</w:t>
            </w:r>
          </w:p>
        </w:tc>
        <w:tc>
          <w:tcPr>
            <w:tcW w:w="1906" w:type="dxa"/>
          </w:tcPr>
          <w:p w:rsidR="003A3CCE" w:rsidRDefault="003A3CCE" w:rsidP="00C0662F">
            <w:pPr>
              <w:jc w:val="center"/>
            </w:pPr>
            <w:r w:rsidRPr="005163BF">
              <w:t>Заведующий</w:t>
            </w:r>
          </w:p>
        </w:tc>
      </w:tr>
      <w:tr w:rsidR="003A3CCE" w:rsidRPr="0079364E" w:rsidTr="00C0662F">
        <w:tc>
          <w:tcPr>
            <w:tcW w:w="801" w:type="dxa"/>
            <w:gridSpan w:val="2"/>
          </w:tcPr>
          <w:p w:rsidR="003A3CCE" w:rsidRPr="0079364E" w:rsidRDefault="003A3CCE" w:rsidP="00C0662F">
            <w:r w:rsidRPr="0079364E">
              <w:t>7</w:t>
            </w:r>
          </w:p>
        </w:tc>
        <w:tc>
          <w:tcPr>
            <w:tcW w:w="4377" w:type="dxa"/>
          </w:tcPr>
          <w:p w:rsidR="003A3CCE" w:rsidRPr="0079364E" w:rsidRDefault="003A3CCE" w:rsidP="00C0662F">
            <w:r>
              <w:t>Анкетирование «Удовлетворенность родителей деятельностью детского сада».</w:t>
            </w:r>
          </w:p>
        </w:tc>
        <w:tc>
          <w:tcPr>
            <w:tcW w:w="1947" w:type="dxa"/>
            <w:gridSpan w:val="2"/>
            <w:vAlign w:val="center"/>
          </w:tcPr>
          <w:p w:rsidR="003A3CCE" w:rsidRPr="0079364E" w:rsidRDefault="003A3CCE" w:rsidP="00C0662F">
            <w:pPr>
              <w:jc w:val="center"/>
            </w:pPr>
            <w:r>
              <w:t xml:space="preserve"> 20-31</w:t>
            </w:r>
            <w:r w:rsidRPr="0079364E">
              <w:t xml:space="preserve"> мая </w:t>
            </w:r>
          </w:p>
        </w:tc>
        <w:tc>
          <w:tcPr>
            <w:tcW w:w="1906" w:type="dxa"/>
            <w:vAlign w:val="center"/>
          </w:tcPr>
          <w:p w:rsidR="003A3CCE" w:rsidRPr="0079364E" w:rsidRDefault="003A3CCE" w:rsidP="00C0662F">
            <w:pPr>
              <w:jc w:val="center"/>
            </w:pPr>
          </w:p>
          <w:p w:rsidR="003A3CCE" w:rsidRPr="0079364E" w:rsidRDefault="003A3CCE" w:rsidP="00C0662F">
            <w:pPr>
              <w:jc w:val="center"/>
            </w:pPr>
            <w:r>
              <w:t>Воспитатели</w:t>
            </w:r>
          </w:p>
          <w:p w:rsidR="003A3CCE" w:rsidRPr="0079364E" w:rsidRDefault="003A3CCE" w:rsidP="00C0662F">
            <w:pPr>
              <w:jc w:val="center"/>
            </w:pPr>
          </w:p>
        </w:tc>
      </w:tr>
    </w:tbl>
    <w:p w:rsidR="003A3CCE" w:rsidRPr="0079364E" w:rsidRDefault="003A3CCE" w:rsidP="003A3CC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3A3CCE" w:rsidRPr="0079364E" w:rsidRDefault="003A3CCE" w:rsidP="003A3CCE"/>
    <w:p w:rsidR="003A3CCE" w:rsidRDefault="003A3CCE" w:rsidP="003A3CCE"/>
    <w:p w:rsidR="003A3CCE" w:rsidRDefault="003A3CCE" w:rsidP="003A3CCE">
      <w:pPr>
        <w:sectPr w:rsidR="003A3CCE" w:rsidSect="003A3CCE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:rsidR="003A3CCE" w:rsidRDefault="003A3CCE" w:rsidP="003A3CCE">
      <w:pPr>
        <w:jc w:val="center"/>
        <w:rPr>
          <w:b/>
          <w:bCs/>
          <w:color w:val="000000"/>
        </w:rPr>
      </w:pPr>
      <w:r w:rsidRPr="0079364E">
        <w:rPr>
          <w:b/>
          <w:bCs/>
          <w:lang w:val="en-US"/>
        </w:rPr>
        <w:lastRenderedPageBreak/>
        <w:t>II</w:t>
      </w:r>
      <w:r w:rsidRPr="0079364E">
        <w:rPr>
          <w:b/>
          <w:bCs/>
        </w:rPr>
        <w:t xml:space="preserve">. </w:t>
      </w:r>
      <w:r w:rsidRPr="0079364E">
        <w:rPr>
          <w:b/>
          <w:bCs/>
          <w:color w:val="000000"/>
        </w:rPr>
        <w:t>Формы оздоровительных мероприятий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4219"/>
        <w:gridCol w:w="1830"/>
        <w:gridCol w:w="1968"/>
        <w:gridCol w:w="2392"/>
        <w:gridCol w:w="2027"/>
      </w:tblGrid>
      <w:tr w:rsidR="003A3CCE" w:rsidRPr="002D7B1D" w:rsidTr="00C0662F">
        <w:trPr>
          <w:trHeight w:val="324"/>
        </w:trPr>
        <w:tc>
          <w:tcPr>
            <w:tcW w:w="2376" w:type="dxa"/>
            <w:vMerge w:val="restart"/>
          </w:tcPr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Формы работы</w:t>
            </w:r>
          </w:p>
        </w:tc>
        <w:tc>
          <w:tcPr>
            <w:tcW w:w="4395" w:type="dxa"/>
            <w:vMerge w:val="restart"/>
          </w:tcPr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Содержание занятий</w:t>
            </w:r>
          </w:p>
        </w:tc>
        <w:tc>
          <w:tcPr>
            <w:tcW w:w="6237" w:type="dxa"/>
            <w:gridSpan w:val="3"/>
          </w:tcPr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Условия организации</w:t>
            </w:r>
          </w:p>
        </w:tc>
        <w:tc>
          <w:tcPr>
            <w:tcW w:w="2061" w:type="dxa"/>
            <w:vMerge w:val="restart"/>
          </w:tcPr>
          <w:p w:rsidR="003A3CCE" w:rsidRPr="002D7B1D" w:rsidRDefault="003A3CCE" w:rsidP="00C0662F">
            <w:pPr>
              <w:rPr>
                <w:color w:val="000000"/>
              </w:rPr>
            </w:pPr>
            <w:r w:rsidRPr="002D7B1D">
              <w:rPr>
                <w:color w:val="000000"/>
              </w:rPr>
              <w:t>Ответственный</w:t>
            </w:r>
          </w:p>
        </w:tc>
      </w:tr>
      <w:tr w:rsidR="003A3CCE" w:rsidRPr="002D7B1D" w:rsidTr="00C0662F">
        <w:trPr>
          <w:trHeight w:val="664"/>
        </w:trPr>
        <w:tc>
          <w:tcPr>
            <w:tcW w:w="2376" w:type="dxa"/>
            <w:vMerge/>
          </w:tcPr>
          <w:p w:rsidR="003A3CCE" w:rsidRPr="002D7B1D" w:rsidRDefault="003A3CCE" w:rsidP="00C0662F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</w:tcPr>
          <w:p w:rsidR="003A3CCE" w:rsidRPr="002D7B1D" w:rsidRDefault="003A3CCE" w:rsidP="00C0662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Время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Продолжительность, мин.</w:t>
            </w:r>
          </w:p>
        </w:tc>
        <w:tc>
          <w:tcPr>
            <w:tcW w:w="2061" w:type="dxa"/>
            <w:vMerge/>
          </w:tcPr>
          <w:p w:rsidR="003A3CCE" w:rsidRPr="002D7B1D" w:rsidRDefault="003A3CCE" w:rsidP="00C0662F">
            <w:pPr>
              <w:rPr>
                <w:color w:val="000000"/>
              </w:rPr>
            </w:pPr>
          </w:p>
        </w:tc>
      </w:tr>
      <w:tr w:rsidR="003A3CCE" w:rsidRPr="002D7B1D" w:rsidTr="00C0662F"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Утренняя гимнастика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Традиционная гимнастика </w:t>
            </w:r>
            <w:r w:rsidRPr="002D7B1D">
              <w:rPr>
                <w:color w:val="000000"/>
              </w:rPr>
              <w:t xml:space="preserve">(включает в себя простые гимнастические упражнения с обязательным введением дыхательных упражнений): 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с предметами и без предметов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правильной осанки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свода стопы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на снарядах и у снарядов</w:t>
            </w:r>
          </w:p>
          <w:p w:rsidR="003A3CCE" w:rsidRPr="005F14E5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с простейшими тренажерами (гимнастические мячи, гантели, утяжелители, обручи, гимнастические палки)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перед завтраком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rPr>
                <w:color w:val="000000"/>
              </w:rPr>
            </w:pPr>
            <w:r>
              <w:rPr>
                <w:color w:val="000000"/>
              </w:rPr>
              <w:t>Младшая гр. – 5</w:t>
            </w:r>
          </w:p>
          <w:p w:rsidR="003A3CCE" w:rsidRPr="002D7B1D" w:rsidRDefault="003A3CCE" w:rsidP="00C0662F">
            <w:pPr>
              <w:rPr>
                <w:color w:val="000000"/>
              </w:rPr>
            </w:pPr>
            <w:r>
              <w:rPr>
                <w:color w:val="000000"/>
              </w:rPr>
              <w:t>Средняя гр. – 7</w:t>
            </w:r>
          </w:p>
          <w:p w:rsidR="003A3CCE" w:rsidRPr="005F14E5" w:rsidRDefault="003A3CCE" w:rsidP="00C0662F">
            <w:pPr>
              <w:rPr>
                <w:bCs/>
                <w:color w:val="000000"/>
              </w:rPr>
            </w:pPr>
            <w:r w:rsidRPr="005F14E5">
              <w:rPr>
                <w:bCs/>
                <w:color w:val="000000"/>
              </w:rPr>
              <w:t xml:space="preserve">Подготовительная гр. - 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 Мед</w:t>
            </w:r>
            <w:proofErr w:type="gramStart"/>
            <w:r w:rsidRPr="002D7B1D">
              <w:rPr>
                <w:color w:val="000000"/>
              </w:rPr>
              <w:t>.</w:t>
            </w:r>
            <w:proofErr w:type="gramEnd"/>
            <w:r w:rsidRPr="002D7B1D">
              <w:rPr>
                <w:color w:val="000000"/>
              </w:rPr>
              <w:t xml:space="preserve"> </w:t>
            </w:r>
            <w:proofErr w:type="gramStart"/>
            <w:r w:rsidRPr="002D7B1D">
              <w:rPr>
                <w:color w:val="000000"/>
              </w:rPr>
              <w:t>с</w:t>
            </w:r>
            <w:proofErr w:type="gramEnd"/>
            <w:r w:rsidRPr="002D7B1D">
              <w:rPr>
                <w:color w:val="000000"/>
              </w:rPr>
              <w:t>естра</w:t>
            </w:r>
          </w:p>
          <w:p w:rsidR="003A3CCE" w:rsidRPr="002D7B1D" w:rsidRDefault="003A3CCE" w:rsidP="00C0662F">
            <w:pPr>
              <w:rPr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 xml:space="preserve">НОД по физической культуре 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 xml:space="preserve">Организация НОД должна исключать возможность переутомления или нарушения деятельности 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физиологических </w:t>
            </w:r>
            <w:r w:rsidRPr="002D7B1D">
              <w:rPr>
                <w:color w:val="000000"/>
              </w:rPr>
              <w:lastRenderedPageBreak/>
              <w:t xml:space="preserve">процессов и структур организма, в частности косно-мышечной и </w:t>
            </w:r>
            <w:proofErr w:type="spellStart"/>
            <w:proofErr w:type="gramStart"/>
            <w:r w:rsidRPr="002D7B1D">
              <w:rPr>
                <w:color w:val="000000"/>
              </w:rPr>
              <w:t>сердечно-сосудистой</w:t>
            </w:r>
            <w:proofErr w:type="spellEnd"/>
            <w:proofErr w:type="gramEnd"/>
            <w:r w:rsidRPr="002D7B1D">
              <w:rPr>
                <w:color w:val="000000"/>
              </w:rPr>
              <w:t xml:space="preserve"> систем как наиболее нагружаемых при физических упражнениях.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НОД по физ. культуре: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- традиционная, тренировочная, сюжетная (игровое), контрольная, занятия ритмической гимнастикой, </w:t>
            </w:r>
            <w:r w:rsidRPr="002D7B1D">
              <w:rPr>
                <w:color w:val="000000"/>
              </w:rPr>
              <w:lastRenderedPageBreak/>
              <w:t>коррекционно-развивающие</w:t>
            </w:r>
            <w:proofErr w:type="gramStart"/>
            <w:r w:rsidRPr="002D7B1D">
              <w:rPr>
                <w:color w:val="000000"/>
              </w:rPr>
              <w:t xml:space="preserve"> И</w:t>
            </w:r>
            <w:proofErr w:type="gramEnd"/>
            <w:r w:rsidRPr="002D7B1D">
              <w:rPr>
                <w:color w:val="000000"/>
              </w:rPr>
              <w:t>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воздухе, на спортивной площадке</w:t>
            </w:r>
          </w:p>
        </w:tc>
        <w:tc>
          <w:tcPr>
            <w:tcW w:w="1985" w:type="dxa"/>
          </w:tcPr>
          <w:p w:rsidR="003A3CCE" w:rsidRPr="008F7C9E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 – 15</w:t>
            </w:r>
          </w:p>
          <w:p w:rsidR="003A3CCE" w:rsidRPr="002D7B1D" w:rsidRDefault="003A3CCE" w:rsidP="00C0662F">
            <w:pPr>
              <w:rPr>
                <w:color w:val="000000"/>
              </w:rPr>
            </w:pPr>
            <w:r w:rsidRPr="002D7B1D">
              <w:rPr>
                <w:color w:val="000000"/>
              </w:rPr>
              <w:t>Средняя гр. - 20</w:t>
            </w:r>
          </w:p>
          <w:p w:rsidR="003A3CCE" w:rsidRPr="002D7B1D" w:rsidRDefault="003A3CCE" w:rsidP="00C0662F">
            <w:pPr>
              <w:rPr>
                <w:color w:val="000000"/>
              </w:rPr>
            </w:pPr>
            <w:r w:rsidRPr="005F14E5">
              <w:rPr>
                <w:bCs/>
                <w:color w:val="000000"/>
              </w:rPr>
              <w:t>Подготовительная гр</w:t>
            </w:r>
            <w:r>
              <w:rPr>
                <w:color w:val="000000"/>
              </w:rPr>
              <w:t>. – 30</w:t>
            </w:r>
          </w:p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A3CCE" w:rsidRPr="002D7B1D" w:rsidTr="00C0662F"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 xml:space="preserve">Подвижные игры 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игр: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 xml:space="preserve">-сюжетные (использование </w:t>
            </w:r>
            <w:proofErr w:type="gramStart"/>
            <w:r w:rsidRPr="002D7B1D">
              <w:rPr>
                <w:color w:val="000000"/>
              </w:rPr>
              <w:t>при</w:t>
            </w:r>
            <w:proofErr w:type="gramEnd"/>
            <w:r w:rsidRPr="002D7B1D">
              <w:rPr>
                <w:color w:val="000000"/>
              </w:rPr>
              <w:t xml:space="preserve"> объяснения крошки-сказки или сюжетного рассказа);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дворовые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народные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с элементами спорта (бадминтон, футбол, баскетбол, городки)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спортивной площадке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10</w:t>
            </w:r>
            <w:r>
              <w:rPr>
                <w:color w:val="000000"/>
              </w:rPr>
              <w:t>-3</w:t>
            </w:r>
            <w:r w:rsidRPr="002D7B1D">
              <w:rPr>
                <w:color w:val="000000"/>
              </w:rPr>
              <w:t>0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3A3CCE" w:rsidRPr="002D7B1D" w:rsidTr="00C0662F"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>Двигательные разминки</w:t>
            </w:r>
            <w:r w:rsidRPr="002D7B1D">
              <w:rPr>
                <w:color w:val="000000"/>
              </w:rPr>
              <w:t xml:space="preserve"> (</w:t>
            </w:r>
            <w:proofErr w:type="spellStart"/>
            <w:r w:rsidRPr="002D7B1D">
              <w:rPr>
                <w:color w:val="000000"/>
              </w:rPr>
              <w:t>физминутки</w:t>
            </w:r>
            <w:proofErr w:type="spellEnd"/>
            <w:r w:rsidRPr="002D7B1D">
              <w:rPr>
                <w:color w:val="000000"/>
              </w:rPr>
              <w:t xml:space="preserve">): выбор зависит от интенсивности и вида </w:t>
            </w:r>
            <w:r w:rsidRPr="002D7B1D">
              <w:rPr>
                <w:color w:val="000000"/>
              </w:rPr>
              <w:lastRenderedPageBreak/>
              <w:t>ведущей деятельности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Варианты: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развитие мелкой моторики;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- ритмические движения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внимание координации движений;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упражнения в равновесии;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упражнения для активизации работы глазных мышц;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гимнастика расслабления;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правильной осанки;</w:t>
            </w:r>
          </w:p>
          <w:p w:rsidR="003A3CCE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свода стопы.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</w:t>
            </w:r>
            <w:r>
              <w:rPr>
                <w:color w:val="000000"/>
              </w:rPr>
              <w:t>здухе, на игровой</w:t>
            </w:r>
            <w:r w:rsidRPr="002D7B1D">
              <w:rPr>
                <w:color w:val="000000"/>
              </w:rPr>
              <w:t xml:space="preserve"> площадке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Младшая гр.</w:t>
            </w:r>
            <w:r>
              <w:rPr>
                <w:color w:val="000000"/>
              </w:rPr>
              <w:t xml:space="preserve"> </w:t>
            </w:r>
            <w:r w:rsidRPr="002D7B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D7B1D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Средняя гр.– 8</w:t>
            </w:r>
          </w:p>
          <w:p w:rsidR="003A3CCE" w:rsidRPr="005F14E5" w:rsidRDefault="003A3CCE" w:rsidP="00C0662F">
            <w:pPr>
              <w:jc w:val="both"/>
              <w:rPr>
                <w:bCs/>
                <w:color w:val="000000"/>
              </w:rPr>
            </w:pPr>
            <w:r w:rsidRPr="005F14E5">
              <w:rPr>
                <w:bCs/>
                <w:color w:val="000000"/>
              </w:rPr>
              <w:t>Подготовительная гр. -10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3A3CCE" w:rsidRPr="002D7B1D" w:rsidTr="00C0662F">
        <w:trPr>
          <w:trHeight w:val="168"/>
        </w:trPr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lastRenderedPageBreak/>
              <w:t>Элементы видов спорта, спортивные упражнения</w:t>
            </w:r>
            <w:proofErr w:type="gramStart"/>
            <w:r w:rsidRPr="002D7B1D">
              <w:rPr>
                <w:color w:val="000000"/>
              </w:rPr>
              <w:t xml:space="preserve"> С</w:t>
            </w:r>
            <w:proofErr w:type="gramEnd"/>
            <w:r w:rsidRPr="002D7B1D">
              <w:rPr>
                <w:color w:val="000000"/>
              </w:rPr>
              <w:t>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спортивных упражнений: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футбол;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баскетбол;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- бадминтон;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Прикладное значение спортивных упражнений: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игровой площадке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Младшая гр. – 6</w:t>
            </w:r>
          </w:p>
          <w:p w:rsidR="003A3CCE" w:rsidRDefault="003A3CCE" w:rsidP="00C066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Средняя гр. – 8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Подготовит. – 10 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3A3CCE" w:rsidRPr="002D7B1D" w:rsidTr="00C0662F">
        <w:trPr>
          <w:trHeight w:val="96"/>
        </w:trPr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 xml:space="preserve">Гимнастика </w:t>
            </w:r>
            <w:r w:rsidRPr="002D7B1D">
              <w:rPr>
                <w:b/>
                <w:color w:val="000000"/>
              </w:rPr>
              <w:lastRenderedPageBreak/>
              <w:t>пробуждения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Гимнастика сюжетно игрового характера</w:t>
            </w:r>
            <w:r w:rsidRPr="002D7B1D">
              <w:rPr>
                <w:color w:val="000000"/>
              </w:rPr>
              <w:t xml:space="preserve"> «Сон ушел. Пора вставать. Ножки, ручки </w:t>
            </w:r>
            <w:r w:rsidRPr="002D7B1D">
              <w:rPr>
                <w:color w:val="000000"/>
              </w:rPr>
              <w:lastRenderedPageBreak/>
              <w:t>всем размять»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спальня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Ежедневно после </w:t>
            </w:r>
            <w:r w:rsidRPr="002D7B1D">
              <w:rPr>
                <w:color w:val="000000"/>
              </w:rPr>
              <w:lastRenderedPageBreak/>
              <w:t>дневного сна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 xml:space="preserve">Для всех возрастных </w:t>
            </w:r>
            <w:r w:rsidRPr="002D7B1D">
              <w:rPr>
                <w:color w:val="000000"/>
              </w:rPr>
              <w:lastRenderedPageBreak/>
              <w:t>групп -3-5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Воспитатель</w:t>
            </w:r>
          </w:p>
        </w:tc>
      </w:tr>
      <w:tr w:rsidR="003A3CCE" w:rsidRPr="002D7B1D" w:rsidTr="00C0662F">
        <w:trPr>
          <w:trHeight w:val="84"/>
        </w:trPr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Гимнастика после дневного сна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b/>
                <w:color w:val="000000"/>
              </w:rPr>
              <w:t>Разминка после сна с использованием различных упражнений</w:t>
            </w:r>
            <w:r w:rsidRPr="002D7B1D">
              <w:rPr>
                <w:color w:val="000000"/>
              </w:rPr>
              <w:t>: с предметами и без предметов;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правильной осанки;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свода стопы;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Имитационного характера;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Сюжетные или игровые;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 xml:space="preserve">С простейшими тренажерами </w:t>
            </w:r>
            <w:proofErr w:type="gramStart"/>
            <w:r w:rsidRPr="002D7B1D">
              <w:rPr>
                <w:color w:val="000000"/>
              </w:rPr>
              <w:t xml:space="preserve">( </w:t>
            </w:r>
            <w:proofErr w:type="gramEnd"/>
            <w:r w:rsidRPr="002D7B1D">
              <w:rPr>
                <w:color w:val="000000"/>
              </w:rPr>
              <w:t>гимнастические мячи, гантели, утяжелители, гимнастические палки, обручи);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На развитие мелкой моторики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На координацию движений</w:t>
            </w:r>
          </w:p>
          <w:p w:rsidR="003A3CCE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Равновесие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Спальня или групповое помещение при открытых фрамугах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Для всех возрастных групп – 6</w:t>
            </w:r>
            <w:r w:rsidRPr="002D7B1D">
              <w:rPr>
                <w:color w:val="000000"/>
              </w:rPr>
              <w:t>-10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3A3CCE" w:rsidRPr="002D7B1D" w:rsidTr="00C0662F">
        <w:trPr>
          <w:trHeight w:val="192"/>
        </w:trPr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Закаливающие мероприятия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b/>
                <w:color w:val="000000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2D7B1D">
              <w:rPr>
                <w:color w:val="000000"/>
              </w:rPr>
              <w:t>:</w:t>
            </w:r>
          </w:p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 xml:space="preserve">- элементы закаливания в повседневной жизни (умывание прохладной водой, широкая аэрация помещений, обтирание, </w:t>
            </w:r>
            <w:r w:rsidRPr="002D7B1D">
              <w:rPr>
                <w:color w:val="000000"/>
              </w:rPr>
              <w:lastRenderedPageBreak/>
              <w:t>обливание до пояса);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закаливающие мероприятия в сочетании с физическими упражнениями (правильно организованная прогулка, плавание, солнечные и водные процедуры в сочетании с физическими упражнениями)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плану и в зависимости от закаливающего мероприятия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усмотрению медицинских работников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Медицинский работник, воспитатели </w:t>
            </w:r>
            <w:r w:rsidRPr="002D7B1D">
              <w:rPr>
                <w:color w:val="000000"/>
              </w:rPr>
              <w:t xml:space="preserve"> </w:t>
            </w:r>
          </w:p>
        </w:tc>
      </w:tr>
      <w:tr w:rsidR="003A3CCE" w:rsidRPr="002D7B1D" w:rsidTr="00C0662F">
        <w:trPr>
          <w:trHeight w:val="96"/>
        </w:trPr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Индивидуальная работа в режиме дня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Проводится с отдельными детьми или по подгруппам</w:t>
            </w:r>
            <w:r w:rsidRPr="002D7B1D">
              <w:rPr>
                <w:color w:val="000000"/>
              </w:rPr>
              <w:t xml:space="preserve"> с целью стимулирования к двигательной активности, самостоятельным и упражнения. Предусматривает оказание помощи детям, </w:t>
            </w:r>
            <w:r>
              <w:rPr>
                <w:color w:val="000000"/>
              </w:rPr>
              <w:t xml:space="preserve">имеющим </w:t>
            </w:r>
            <w:r w:rsidRPr="002D7B1D">
              <w:rPr>
                <w:color w:val="000000"/>
              </w:rPr>
              <w:t>нарушения в развитии. Содействует укреплению здоровья и улучшения физического развития ослабленных детей, исправлению дефектов осанки.</w:t>
            </w: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физкультурном зале или на спортивной площадке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A3CCE" w:rsidRPr="002D7B1D" w:rsidTr="00C0662F">
        <w:tc>
          <w:tcPr>
            <w:tcW w:w="2376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Праздники, досуг, развлечения</w:t>
            </w:r>
          </w:p>
        </w:tc>
        <w:tc>
          <w:tcPr>
            <w:tcW w:w="4395" w:type="dxa"/>
          </w:tcPr>
          <w:p w:rsidR="003A3CCE" w:rsidRPr="002D7B1D" w:rsidRDefault="003A3CCE" w:rsidP="00C0662F">
            <w:pPr>
              <w:jc w:val="both"/>
              <w:rPr>
                <w:color w:val="000000"/>
              </w:rPr>
            </w:pPr>
            <w:r w:rsidRPr="002D7B1D">
              <w:rPr>
                <w:color w:val="000000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групповой или спортивной площадке</w:t>
            </w:r>
          </w:p>
        </w:tc>
        <w:tc>
          <w:tcPr>
            <w:tcW w:w="1985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1 раз в неделю</w:t>
            </w:r>
          </w:p>
        </w:tc>
        <w:tc>
          <w:tcPr>
            <w:tcW w:w="2410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Не более 30</w:t>
            </w:r>
          </w:p>
        </w:tc>
        <w:tc>
          <w:tcPr>
            <w:tcW w:w="2061" w:type="dxa"/>
          </w:tcPr>
          <w:p w:rsidR="003A3CCE" w:rsidRPr="002D7B1D" w:rsidRDefault="003A3CCE" w:rsidP="00C0662F">
            <w:pPr>
              <w:jc w:val="both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Педагоги и специалисты ДОУ</w:t>
            </w:r>
          </w:p>
        </w:tc>
      </w:tr>
    </w:tbl>
    <w:p w:rsidR="003A3CCE" w:rsidRPr="0079364E" w:rsidRDefault="003A3CCE" w:rsidP="003A3CCE">
      <w:pPr>
        <w:jc w:val="center"/>
        <w:rPr>
          <w:b/>
          <w:bCs/>
          <w:color w:val="000000"/>
        </w:rPr>
      </w:pPr>
    </w:p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79364E">
        <w:rPr>
          <w:b/>
          <w:bCs/>
          <w:lang w:val="en-US"/>
        </w:rPr>
        <w:t>III</w:t>
      </w:r>
      <w:r w:rsidRPr="0079364E">
        <w:rPr>
          <w:b/>
          <w:bCs/>
        </w:rPr>
        <w:t xml:space="preserve">. </w:t>
      </w:r>
      <w:r w:rsidRPr="0079364E">
        <w:rPr>
          <w:b/>
          <w:bCs/>
          <w:iCs/>
          <w:color w:val="000000"/>
        </w:rPr>
        <w:t>План методической работы с педагогами</w:t>
      </w:r>
      <w:r w:rsidRPr="0079364E">
        <w:rPr>
          <w:b/>
          <w:bCs/>
          <w:i/>
          <w:iCs/>
          <w:color w:val="000000"/>
        </w:rPr>
        <w:t xml:space="preserve"> </w:t>
      </w:r>
    </w:p>
    <w:p w:rsidR="003A3CCE" w:rsidRPr="0079364E" w:rsidRDefault="003A3CCE" w:rsidP="003A3CCE">
      <w:pPr>
        <w:pStyle w:val="a8"/>
        <w:spacing w:before="0" w:beforeAutospacing="0" w:after="0" w:afterAutospacing="0"/>
        <w:jc w:val="center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701"/>
      </w:tblGrid>
      <w:tr w:rsidR="003A3CCE" w:rsidRPr="008316B7" w:rsidTr="00C0662F"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5D6EDC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5D6EDC">
              <w:rPr>
                <w:b/>
                <w:bCs/>
                <w:iCs/>
              </w:rPr>
              <w:t>/</w:t>
            </w:r>
            <w:proofErr w:type="spellStart"/>
            <w:r w:rsidRPr="005D6EDC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Отметка о выполнении</w:t>
            </w: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ИЮНЬ</w:t>
            </w:r>
          </w:p>
        </w:tc>
      </w:tr>
      <w:tr w:rsidR="003A3CCE" w:rsidRPr="008316B7" w:rsidTr="00C0662F">
        <w:trPr>
          <w:trHeight w:val="455"/>
        </w:trPr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D6EDC">
              <w:lastRenderedPageBreak/>
              <w:t>1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</w:pPr>
            <w:r w:rsidRPr="005D6EDC">
              <w:rPr>
                <w:bCs/>
              </w:rPr>
              <w:t>Консультация</w:t>
            </w:r>
            <w:r w:rsidRPr="005D6EDC">
              <w:rPr>
                <w:b/>
                <w:bCs/>
              </w:rPr>
              <w:t xml:space="preserve"> </w:t>
            </w:r>
            <w:r w:rsidRPr="005D6EDC">
              <w:t xml:space="preserve">«Организация летней оздоровительной работы в ДОУ» </w:t>
            </w:r>
          </w:p>
        </w:tc>
        <w:tc>
          <w:tcPr>
            <w:tcW w:w="2885" w:type="dxa"/>
          </w:tcPr>
          <w:p w:rsidR="003A3CCE" w:rsidRPr="0079364E" w:rsidRDefault="003A3CCE" w:rsidP="00C0662F">
            <w:r w:rsidRPr="0079364E">
              <w:t>Заведующий</w:t>
            </w:r>
          </w:p>
          <w:p w:rsidR="003A3CCE" w:rsidRPr="005D6ED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D6ED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</w:pPr>
            <w:r w:rsidRPr="005D6EDC">
              <w:rPr>
                <w:bCs/>
              </w:rPr>
              <w:t>Консультация</w:t>
            </w:r>
            <w:r w:rsidRPr="005D6EDC">
              <w:t xml:space="preserve"> «Система закаливающих мероприятий. Схемы закаливающих процедур»</w:t>
            </w:r>
          </w:p>
        </w:tc>
        <w:tc>
          <w:tcPr>
            <w:tcW w:w="2885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Ст</w:t>
            </w:r>
            <w:proofErr w:type="gramStart"/>
            <w:r>
              <w:rPr>
                <w:bCs/>
                <w:iCs/>
              </w:rPr>
              <w:t>.м</w:t>
            </w:r>
            <w:proofErr w:type="gramEnd"/>
            <w:r w:rsidRPr="005D6EDC">
              <w:rPr>
                <w:bCs/>
                <w:iCs/>
              </w:rPr>
              <w:t>едсестра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rPr>
          <w:trHeight w:val="441"/>
        </w:trPr>
        <w:tc>
          <w:tcPr>
            <w:tcW w:w="828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</w:pPr>
            <w:r>
              <w:t>Консультация « Развитие музыкальности у дошкольников»</w:t>
            </w:r>
          </w:p>
        </w:tc>
        <w:tc>
          <w:tcPr>
            <w:tcW w:w="2885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</w:pPr>
            <w:r>
              <w:t>Музыкальный руководитель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rPr>
          <w:trHeight w:val="307"/>
        </w:trPr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</w:pPr>
            <w:r w:rsidRPr="005D6EDC">
              <w:rPr>
                <w:bCs/>
              </w:rPr>
              <w:t>Тематический контроль</w:t>
            </w:r>
            <w:r w:rsidRPr="005D6EDC">
              <w:rPr>
                <w:b/>
                <w:bCs/>
              </w:rPr>
              <w:t xml:space="preserve"> </w:t>
            </w:r>
            <w:r w:rsidRPr="005D6EDC">
              <w:t>«</w:t>
            </w:r>
            <w:r>
              <w:t>Организация двигательной актив</w:t>
            </w:r>
            <w:r w:rsidRPr="005D6EDC">
              <w:t>ности детей»</w:t>
            </w:r>
          </w:p>
        </w:tc>
        <w:tc>
          <w:tcPr>
            <w:tcW w:w="2885" w:type="dxa"/>
          </w:tcPr>
          <w:p w:rsidR="003A3CCE" w:rsidRPr="0041309C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906F7B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/>
                <w:bCs/>
                <w:iCs/>
                <w:color w:val="000000"/>
              </w:rPr>
              <w:t>ИЮЛЬ</w:t>
            </w:r>
          </w:p>
        </w:tc>
      </w:tr>
      <w:tr w:rsidR="003A3CCE" w:rsidRPr="008316B7" w:rsidTr="00C0662F">
        <w:tc>
          <w:tcPr>
            <w:tcW w:w="828" w:type="dxa"/>
          </w:tcPr>
          <w:p w:rsidR="003A3CCE" w:rsidRPr="00906F7B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Cs/>
                <w:iCs/>
                <w:color w:val="000000"/>
              </w:rPr>
              <w:t>1</w:t>
            </w:r>
          </w:p>
        </w:tc>
        <w:tc>
          <w:tcPr>
            <w:tcW w:w="9720" w:type="dxa"/>
          </w:tcPr>
          <w:p w:rsidR="003A3CCE" w:rsidRPr="00906F7B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Круглый стол</w:t>
            </w:r>
            <w:r w:rsidRPr="00906F7B">
              <w:rPr>
                <w:color w:val="000000"/>
              </w:rPr>
              <w:t xml:space="preserve"> «Организация детской познавательной деятельности в условиях лета»</w:t>
            </w:r>
          </w:p>
        </w:tc>
        <w:tc>
          <w:tcPr>
            <w:tcW w:w="2885" w:type="dxa"/>
          </w:tcPr>
          <w:p w:rsidR="003A3CCE" w:rsidRPr="0041309C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rPr>
          <w:trHeight w:val="300"/>
        </w:trPr>
        <w:tc>
          <w:tcPr>
            <w:tcW w:w="828" w:type="dxa"/>
          </w:tcPr>
          <w:p w:rsidR="003A3CCE" w:rsidRPr="00906F7B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Cs/>
                <w:iCs/>
                <w:color w:val="000000"/>
              </w:rPr>
              <w:t>2</w:t>
            </w:r>
          </w:p>
        </w:tc>
        <w:tc>
          <w:tcPr>
            <w:tcW w:w="9720" w:type="dxa"/>
          </w:tcPr>
          <w:p w:rsidR="003A3CCE" w:rsidRPr="00906F7B" w:rsidRDefault="003A3CCE" w:rsidP="00C0662F">
            <w:pPr>
              <w:pStyle w:val="a8"/>
              <w:rPr>
                <w:bCs/>
                <w:iCs/>
                <w:color w:val="000000"/>
              </w:rPr>
            </w:pPr>
            <w:r w:rsidRPr="00906F7B">
              <w:rPr>
                <w:bCs/>
                <w:color w:val="000000"/>
              </w:rPr>
              <w:t>Консультация</w:t>
            </w:r>
            <w:r>
              <w:rPr>
                <w:bCs/>
                <w:color w:val="000000"/>
              </w:rPr>
              <w:t xml:space="preserve"> </w:t>
            </w:r>
            <w:r w:rsidRPr="00906F7B">
              <w:rPr>
                <w:color w:val="000000"/>
              </w:rPr>
              <w:t xml:space="preserve"> «Оказание помощи детям-аллергикам при укусах насекомых»</w:t>
            </w:r>
          </w:p>
        </w:tc>
        <w:tc>
          <w:tcPr>
            <w:tcW w:w="2885" w:type="dxa"/>
          </w:tcPr>
          <w:p w:rsidR="003A3CCE" w:rsidRPr="00906F7B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</w:t>
            </w:r>
            <w:proofErr w:type="gramStart"/>
            <w:r>
              <w:rPr>
                <w:bCs/>
                <w:iCs/>
                <w:color w:val="000000"/>
              </w:rPr>
              <w:t>.м</w:t>
            </w:r>
            <w:proofErr w:type="gramEnd"/>
            <w:r w:rsidRPr="00906F7B">
              <w:rPr>
                <w:bCs/>
                <w:iCs/>
                <w:color w:val="000000"/>
              </w:rPr>
              <w:t>едсестра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rPr>
          <w:trHeight w:val="288"/>
        </w:trPr>
        <w:tc>
          <w:tcPr>
            <w:tcW w:w="828" w:type="dxa"/>
          </w:tcPr>
          <w:p w:rsidR="003A3CCE" w:rsidRPr="00906F7B" w:rsidRDefault="003A3CCE" w:rsidP="00C0662F">
            <w:pPr>
              <w:pStyle w:val="a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9720" w:type="dxa"/>
          </w:tcPr>
          <w:p w:rsidR="003A3CCE" w:rsidRPr="0041309C" w:rsidRDefault="003A3CCE" w:rsidP="00C0662F">
            <w:pPr>
              <w:tabs>
                <w:tab w:val="left" w:pos="2130"/>
              </w:tabs>
            </w:pPr>
            <w:r>
              <w:t xml:space="preserve">Семинар-практикум </w:t>
            </w:r>
            <w:r w:rsidRPr="005D6EDC">
              <w:t xml:space="preserve"> «Организация и проведение подвижн</w:t>
            </w:r>
            <w:r>
              <w:t xml:space="preserve">ых игр </w:t>
            </w:r>
            <w:r w:rsidRPr="005D6EDC">
              <w:t xml:space="preserve"> на прогулке</w:t>
            </w:r>
            <w:r>
              <w:t>»</w:t>
            </w:r>
          </w:p>
        </w:tc>
        <w:tc>
          <w:tcPr>
            <w:tcW w:w="2885" w:type="dxa"/>
          </w:tcPr>
          <w:p w:rsidR="003A3CCE" w:rsidRPr="0041309C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rPr>
          <w:trHeight w:val="252"/>
        </w:trPr>
        <w:tc>
          <w:tcPr>
            <w:tcW w:w="828" w:type="dxa"/>
          </w:tcPr>
          <w:p w:rsidR="003A3CCE" w:rsidRDefault="003A3CCE" w:rsidP="00C0662F">
            <w:pPr>
              <w:pStyle w:val="a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9720" w:type="dxa"/>
          </w:tcPr>
          <w:p w:rsidR="003A3CCE" w:rsidRDefault="003A3CCE" w:rsidP="00C0662F">
            <w:pPr>
              <w:tabs>
                <w:tab w:val="left" w:pos="2130"/>
              </w:tabs>
            </w:pPr>
            <w:r>
              <w:t>Круглый стол «Адаптация вновь прибывших детей. Вопросы и ответы»</w:t>
            </w:r>
          </w:p>
        </w:tc>
        <w:tc>
          <w:tcPr>
            <w:tcW w:w="2885" w:type="dxa"/>
          </w:tcPr>
          <w:p w:rsidR="003A3CCE" w:rsidRPr="00906F7B" w:rsidRDefault="003A3CCE" w:rsidP="00C0662F">
            <w:pPr>
              <w:pStyle w:val="a8"/>
              <w:rPr>
                <w:bCs/>
                <w:iCs/>
                <w:color w:val="000000"/>
              </w:rPr>
            </w:pPr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АВГУСТ</w:t>
            </w:r>
          </w:p>
        </w:tc>
      </w:tr>
      <w:tr w:rsidR="003A3CCE" w:rsidRPr="005D6EDC" w:rsidTr="00C0662F"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</w:pPr>
            <w:r>
              <w:t>Деловая игра «Родители и воспитатели»</w:t>
            </w:r>
          </w:p>
        </w:tc>
        <w:tc>
          <w:tcPr>
            <w:tcW w:w="2885" w:type="dxa"/>
          </w:tcPr>
          <w:p w:rsidR="003A3CCE" w:rsidRPr="008F4C27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</w:pPr>
            <w:r>
              <w:t xml:space="preserve">Консультация «Готовимся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новому</w:t>
            </w:r>
            <w:proofErr w:type="gramEnd"/>
            <w:r>
              <w:t xml:space="preserve"> учебному году»</w:t>
            </w:r>
          </w:p>
        </w:tc>
        <w:tc>
          <w:tcPr>
            <w:tcW w:w="2885" w:type="dxa"/>
          </w:tcPr>
          <w:p w:rsidR="003A3CCE" w:rsidRPr="0041309C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</w:pPr>
            <w:r w:rsidRPr="005D6EDC">
              <w:rPr>
                <w:bCs/>
              </w:rPr>
              <w:t xml:space="preserve">Круглый стол </w:t>
            </w:r>
            <w:r w:rsidRPr="005D6EDC">
              <w:t>«Итоги летней оздоровительной работы»</w:t>
            </w:r>
          </w:p>
        </w:tc>
        <w:tc>
          <w:tcPr>
            <w:tcW w:w="2885" w:type="dxa"/>
          </w:tcPr>
          <w:p w:rsidR="003A3CCE" w:rsidRPr="0015761C" w:rsidRDefault="003A3CCE" w:rsidP="00C0662F">
            <w:r w:rsidRPr="0079364E">
              <w:t>Заведующий</w:t>
            </w:r>
          </w:p>
        </w:tc>
        <w:tc>
          <w:tcPr>
            <w:tcW w:w="1701" w:type="dxa"/>
          </w:tcPr>
          <w:p w:rsidR="003A3CCE" w:rsidRPr="005D6ED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</w:tbl>
    <w:p w:rsidR="003A3CCE" w:rsidRPr="00536FC6" w:rsidRDefault="003A3CCE" w:rsidP="003A3CCE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536FC6">
        <w:rPr>
          <w:b/>
          <w:bCs/>
          <w:lang w:val="en-US"/>
        </w:rPr>
        <w:t>IV</w:t>
      </w:r>
      <w:r>
        <w:rPr>
          <w:b/>
          <w:bCs/>
        </w:rPr>
        <w:t>. План работы с родителями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720"/>
        <w:gridCol w:w="2885"/>
        <w:gridCol w:w="1701"/>
      </w:tblGrid>
      <w:tr w:rsidR="003A3CCE" w:rsidRPr="00536FC6" w:rsidTr="00C0662F">
        <w:tc>
          <w:tcPr>
            <w:tcW w:w="828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536FC6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536FC6">
              <w:rPr>
                <w:b/>
                <w:bCs/>
                <w:iCs/>
              </w:rPr>
              <w:t>/</w:t>
            </w:r>
            <w:proofErr w:type="spellStart"/>
            <w:r w:rsidRPr="00536FC6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9720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701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Отметка о выполнении</w:t>
            </w:r>
          </w:p>
        </w:tc>
      </w:tr>
      <w:tr w:rsidR="003A3CCE" w:rsidRPr="00536FC6" w:rsidTr="00C0662F">
        <w:trPr>
          <w:trHeight w:val="365"/>
        </w:trPr>
        <w:tc>
          <w:tcPr>
            <w:tcW w:w="15134" w:type="dxa"/>
            <w:gridSpan w:val="4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ИЮНЬ</w:t>
            </w:r>
          </w:p>
        </w:tc>
      </w:tr>
      <w:tr w:rsidR="003A3CCE" w:rsidRPr="00536FC6" w:rsidTr="00C0662F">
        <w:trPr>
          <w:trHeight w:val="455"/>
        </w:trPr>
        <w:tc>
          <w:tcPr>
            <w:tcW w:w="828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36FC6">
              <w:t>1</w:t>
            </w:r>
          </w:p>
        </w:tc>
        <w:tc>
          <w:tcPr>
            <w:tcW w:w="9720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</w:pPr>
            <w:r w:rsidRPr="00536FC6">
              <w:t xml:space="preserve">Консультация «Встречаем лето» (о </w:t>
            </w:r>
            <w:r>
              <w:t>закаливании и</w:t>
            </w:r>
            <w:r w:rsidRPr="00536FC6">
              <w:t xml:space="preserve"> охране жизни</w:t>
            </w:r>
            <w:r>
              <w:t xml:space="preserve"> детей в летний период</w:t>
            </w:r>
            <w:r w:rsidRPr="00536FC6">
              <w:t>)</w:t>
            </w:r>
          </w:p>
        </w:tc>
        <w:tc>
          <w:tcPr>
            <w:tcW w:w="2885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Ст. м</w:t>
            </w:r>
            <w:r w:rsidRPr="00536FC6">
              <w:rPr>
                <w:bCs/>
                <w:iCs/>
              </w:rPr>
              <w:t xml:space="preserve">едсестра </w:t>
            </w:r>
          </w:p>
        </w:tc>
        <w:tc>
          <w:tcPr>
            <w:tcW w:w="1701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536FC6" w:rsidTr="00C0662F">
        <w:tc>
          <w:tcPr>
            <w:tcW w:w="828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3A3CCE" w:rsidRPr="00536FC6" w:rsidRDefault="003A3CCE" w:rsidP="00C0662F">
            <w:pPr>
              <w:jc w:val="both"/>
            </w:pPr>
            <w:r w:rsidRPr="00536FC6">
              <w:t>Конкурс семейного плаката «Безопасная дорога детства»</w:t>
            </w:r>
          </w:p>
        </w:tc>
        <w:tc>
          <w:tcPr>
            <w:tcW w:w="2885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536FC6">
              <w:t>Воспитатели</w:t>
            </w:r>
          </w:p>
        </w:tc>
        <w:tc>
          <w:tcPr>
            <w:tcW w:w="1701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536FC6" w:rsidTr="00C0662F">
        <w:tc>
          <w:tcPr>
            <w:tcW w:w="828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3A3CCE" w:rsidRPr="00536FC6" w:rsidRDefault="003A3CCE" w:rsidP="00C0662F">
            <w:pPr>
              <w:jc w:val="both"/>
            </w:pPr>
            <w:r>
              <w:t>Конкурс «Самая дружная семья!»</w:t>
            </w:r>
          </w:p>
        </w:tc>
        <w:tc>
          <w:tcPr>
            <w:tcW w:w="2885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Воспитатели</w:t>
            </w:r>
          </w:p>
          <w:p w:rsidR="003A3CCE" w:rsidRPr="00536FC6" w:rsidRDefault="003A3CCE" w:rsidP="00C0662F">
            <w:pPr>
              <w:pStyle w:val="a8"/>
              <w:spacing w:before="0" w:beforeAutospacing="0" w:after="0" w:afterAutospacing="0"/>
            </w:pPr>
            <w:r>
              <w:rPr>
                <w:bCs/>
                <w:iCs/>
              </w:rPr>
              <w:t>Муз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р</w:t>
            </w:r>
            <w:proofErr w:type="gramEnd"/>
            <w:r>
              <w:rPr>
                <w:bCs/>
                <w:iCs/>
              </w:rPr>
              <w:t>уководитель</w:t>
            </w:r>
          </w:p>
        </w:tc>
        <w:tc>
          <w:tcPr>
            <w:tcW w:w="1701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536FC6" w:rsidTr="00C0662F">
        <w:tc>
          <w:tcPr>
            <w:tcW w:w="828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</w:tcPr>
          <w:p w:rsidR="003A3CCE" w:rsidRDefault="003A3CCE" w:rsidP="00C0662F">
            <w:pPr>
              <w:jc w:val="both"/>
            </w:pPr>
            <w:r>
              <w:t>Консультация «Чем заняться с детьми летом»</w:t>
            </w:r>
          </w:p>
        </w:tc>
        <w:tc>
          <w:tcPr>
            <w:tcW w:w="2885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</w:pPr>
            <w:r>
              <w:t>Воспитатели</w:t>
            </w:r>
          </w:p>
          <w:p w:rsidR="003A3CCE" w:rsidRDefault="003A3CCE" w:rsidP="00C0662F">
            <w:pPr>
              <w:pStyle w:val="a8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701" w:type="dxa"/>
          </w:tcPr>
          <w:p w:rsidR="003A3CCE" w:rsidRPr="00536FC6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/>
                <w:bCs/>
                <w:iCs/>
              </w:rPr>
              <w:t>ИЮЛЬ</w:t>
            </w:r>
          </w:p>
        </w:tc>
      </w:tr>
      <w:tr w:rsidR="003A3CCE" w:rsidRPr="008316B7" w:rsidTr="00C0662F">
        <w:trPr>
          <w:trHeight w:val="70"/>
        </w:trPr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lastRenderedPageBreak/>
              <w:t>1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 xml:space="preserve">Подготовка презентаций </w:t>
            </w:r>
            <w:r w:rsidRPr="000D753C">
              <w:t>«Мои родные и близкие»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>Воспитатели</w:t>
            </w:r>
          </w:p>
        </w:tc>
        <w:tc>
          <w:tcPr>
            <w:tcW w:w="1701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0D753C">
              <w:t>Участие совместно с детьми в праздничной программе «Мама, папа, я – дружная семья», посвященная 8 июля - Всероссийскому дню семьи, любви и верности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>Воспитатели</w:t>
            </w:r>
          </w:p>
        </w:tc>
        <w:tc>
          <w:tcPr>
            <w:tcW w:w="1701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pStyle w:val="a8"/>
            </w:pPr>
            <w:r w:rsidRPr="000D753C">
              <w:t>Тренин</w:t>
            </w:r>
            <w:r>
              <w:t>г «Мудрость родительской любви»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D753C">
              <w:rPr>
                <w:b/>
                <w:bCs/>
                <w:iCs/>
              </w:rPr>
              <w:t>АВГУСТ</w:t>
            </w:r>
          </w:p>
        </w:tc>
      </w:tr>
      <w:tr w:rsidR="003A3CCE" w:rsidRPr="008316B7" w:rsidTr="00C0662F"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1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</w:pPr>
            <w:r w:rsidRPr="000D753C">
              <w:rPr>
                <w:bCs/>
              </w:rPr>
              <w:t>Адресные</w:t>
            </w:r>
            <w:r>
              <w:rPr>
                <w:bCs/>
              </w:rPr>
              <w:t xml:space="preserve"> консультации с мед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аботником</w:t>
            </w:r>
            <w:r w:rsidRPr="000D753C">
              <w:t xml:space="preserve"> «Лето – самое удобное время для закаливания»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Ст</w:t>
            </w:r>
            <w:proofErr w:type="gramStart"/>
            <w:r>
              <w:rPr>
                <w:bCs/>
                <w:iCs/>
              </w:rPr>
              <w:t>.м</w:t>
            </w:r>
            <w:proofErr w:type="gramEnd"/>
            <w:r>
              <w:rPr>
                <w:bCs/>
                <w:iCs/>
              </w:rPr>
              <w:t>едсестра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tabs>
                <w:tab w:val="left" w:pos="2130"/>
              </w:tabs>
            </w:pPr>
            <w:r>
              <w:t>Консультация «</w:t>
            </w:r>
            <w:r w:rsidRPr="000D753C">
              <w:t>П</w:t>
            </w:r>
            <w:r>
              <w:t xml:space="preserve">омогите ребенку расти </w:t>
            </w:r>
            <w:proofErr w:type="gramStart"/>
            <w:r>
              <w:t>здоровым</w:t>
            </w:r>
            <w:proofErr w:type="gramEnd"/>
            <w:r>
              <w:t>»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Мед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р</w:t>
            </w:r>
            <w:proofErr w:type="gramEnd"/>
            <w:r>
              <w:rPr>
                <w:bCs/>
                <w:iCs/>
              </w:rPr>
              <w:t>аботник</w:t>
            </w:r>
            <w:r w:rsidRPr="000D753C"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 w:rsidR="003A3CCE" w:rsidRPr="008316B7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3A3CCE" w:rsidRPr="008316B7" w:rsidTr="00C0662F">
        <w:tc>
          <w:tcPr>
            <w:tcW w:w="828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3A3CCE" w:rsidRPr="000D753C" w:rsidRDefault="003A3CCE" w:rsidP="00C0662F">
            <w:pPr>
              <w:pStyle w:val="a8"/>
            </w:pPr>
            <w:r w:rsidRPr="000D753C">
              <w:t>Наполнение стенда для родителей тематической информацией</w:t>
            </w:r>
            <w:r>
              <w:t>: «О подготовке детей к новому учебному году», «Как воспитывать ребёнка», «Игра и развитие» и т.д.</w:t>
            </w:r>
          </w:p>
        </w:tc>
        <w:tc>
          <w:tcPr>
            <w:tcW w:w="2885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Воспитатели</w:t>
            </w:r>
          </w:p>
        </w:tc>
        <w:tc>
          <w:tcPr>
            <w:tcW w:w="1701" w:type="dxa"/>
          </w:tcPr>
          <w:p w:rsidR="003A3CCE" w:rsidRPr="000D753C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3A3CCE" w:rsidRPr="008316B7" w:rsidTr="00C0662F">
        <w:tc>
          <w:tcPr>
            <w:tcW w:w="15134" w:type="dxa"/>
            <w:gridSpan w:val="4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В течение лета</w:t>
            </w:r>
          </w:p>
        </w:tc>
      </w:tr>
      <w:tr w:rsidR="003A3CCE" w:rsidRPr="008316B7" w:rsidTr="00C0662F">
        <w:tc>
          <w:tcPr>
            <w:tcW w:w="828" w:type="dxa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24A3E">
              <w:rPr>
                <w:bCs/>
                <w:iCs/>
                <w:color w:val="000000"/>
              </w:rPr>
              <w:t>1</w:t>
            </w:r>
          </w:p>
        </w:tc>
        <w:tc>
          <w:tcPr>
            <w:tcW w:w="9720" w:type="dxa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24A3E">
              <w:rPr>
                <w:color w:val="000000"/>
              </w:rPr>
              <w:t>Оформление наглядной информации на различную тематику</w:t>
            </w:r>
          </w:p>
        </w:tc>
        <w:tc>
          <w:tcPr>
            <w:tcW w:w="2885" w:type="dxa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Заведующий</w:t>
            </w:r>
          </w:p>
        </w:tc>
        <w:tc>
          <w:tcPr>
            <w:tcW w:w="1701" w:type="dxa"/>
          </w:tcPr>
          <w:p w:rsidR="003A3CCE" w:rsidRPr="00824A3E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79364E">
        <w:rPr>
          <w:b/>
          <w:bCs/>
          <w:color w:val="000000"/>
          <w:lang w:val="en-US"/>
        </w:rPr>
        <w:t>V</w:t>
      </w:r>
      <w:r w:rsidRPr="0079364E">
        <w:rPr>
          <w:b/>
          <w:bCs/>
          <w:color w:val="000000"/>
        </w:rPr>
        <w:t>. Контрольно-аналитическая деятельность</w:t>
      </w:r>
    </w:p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2268"/>
        <w:gridCol w:w="2835"/>
        <w:gridCol w:w="1701"/>
      </w:tblGrid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Содержание контроля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Сроки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Ответственный</w:t>
            </w: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Отметка о выполнении</w:t>
            </w: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Pr="002D7B1D">
              <w:rPr>
                <w:color w:val="000000"/>
              </w:rPr>
              <w:t xml:space="preserve"> к летнему оздоровительному сезону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До 31.05.2019 </w:t>
            </w:r>
          </w:p>
        </w:tc>
        <w:tc>
          <w:tcPr>
            <w:tcW w:w="2835" w:type="dxa"/>
          </w:tcPr>
          <w:p w:rsidR="003A3CCE" w:rsidRPr="00A57DEA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Организация </w:t>
            </w:r>
            <w:proofErr w:type="spellStart"/>
            <w:r w:rsidRPr="002D7B1D">
              <w:rPr>
                <w:color w:val="000000"/>
              </w:rPr>
              <w:t>здоровьесберегающего</w:t>
            </w:r>
            <w:proofErr w:type="spellEnd"/>
            <w:r w:rsidRPr="002D7B1D">
              <w:rPr>
                <w:color w:val="000000"/>
              </w:rPr>
              <w:t xml:space="preserve"> режима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Двигательная активность детей в режиме дня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2D7B1D">
              <w:rPr>
                <w:color w:val="000000"/>
              </w:rPr>
              <w:t>Сформированность</w:t>
            </w:r>
            <w:proofErr w:type="spellEnd"/>
            <w:r w:rsidRPr="002D7B1D">
              <w:rPr>
                <w:color w:val="000000"/>
              </w:rPr>
              <w:t xml:space="preserve"> КГН у детей 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c>
          <w:tcPr>
            <w:tcW w:w="8330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Организация игр с песком и водой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rPr>
          <w:trHeight w:val="540"/>
        </w:trPr>
        <w:tc>
          <w:tcPr>
            <w:tcW w:w="8330" w:type="dxa"/>
          </w:tcPr>
          <w:p w:rsidR="003A3CCE" w:rsidRPr="002D7B1D" w:rsidRDefault="003A3CCE" w:rsidP="00C0662F">
            <w:pPr>
              <w:pStyle w:val="a8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Работа </w:t>
            </w:r>
            <w:proofErr w:type="gramStart"/>
            <w:r w:rsidRPr="002D7B1D">
              <w:rPr>
                <w:color w:val="000000"/>
              </w:rPr>
              <w:t>по</w:t>
            </w:r>
            <w:proofErr w:type="gramEnd"/>
            <w:r w:rsidRPr="002D7B1D">
              <w:rPr>
                <w:color w:val="000000"/>
              </w:rPr>
              <w:t xml:space="preserve"> изучении детьми ПДД и ОБЖ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rPr>
          <w:trHeight w:val="144"/>
        </w:trPr>
        <w:tc>
          <w:tcPr>
            <w:tcW w:w="8330" w:type="dxa"/>
          </w:tcPr>
          <w:p w:rsidR="003A3CCE" w:rsidRPr="002D7B1D" w:rsidRDefault="003A3CCE" w:rsidP="00C0662F">
            <w:pPr>
              <w:pStyle w:val="a8"/>
              <w:rPr>
                <w:color w:val="000000"/>
              </w:rPr>
            </w:pPr>
            <w:r w:rsidRPr="002D7B1D">
              <w:rPr>
                <w:color w:val="000000"/>
              </w:rPr>
              <w:t>Подготовка и проведение прогулок и экскурсий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3A3CCE" w:rsidRPr="002D7B1D" w:rsidTr="00C0662F">
        <w:trPr>
          <w:trHeight w:val="120"/>
        </w:trPr>
        <w:tc>
          <w:tcPr>
            <w:tcW w:w="8330" w:type="dxa"/>
          </w:tcPr>
          <w:p w:rsidR="003A3CCE" w:rsidRPr="002D7B1D" w:rsidRDefault="003A3CCE" w:rsidP="00C0662F">
            <w:pPr>
              <w:pStyle w:val="a8"/>
              <w:rPr>
                <w:color w:val="000000"/>
              </w:rPr>
            </w:pPr>
            <w:r w:rsidRPr="002D7B1D">
              <w:rPr>
                <w:color w:val="000000"/>
              </w:rPr>
              <w:t>Состояние условий в группе для охраны жизни и здоровья детей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</w:t>
            </w:r>
            <w:proofErr w:type="gramStart"/>
            <w:r w:rsidRPr="002D7B1D">
              <w:rPr>
                <w:color w:val="000000"/>
              </w:rPr>
              <w:t>и</w:t>
            </w:r>
            <w:proofErr w:type="gramEnd"/>
            <w:r w:rsidRPr="002D7B1D">
              <w:rPr>
                <w:color w:val="000000"/>
              </w:rPr>
              <w:t xml:space="preserve"> летнего периода</w:t>
            </w:r>
          </w:p>
        </w:tc>
        <w:tc>
          <w:tcPr>
            <w:tcW w:w="2835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3A3CCE" w:rsidRPr="0041309C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701" w:type="dxa"/>
          </w:tcPr>
          <w:p w:rsidR="003A3CCE" w:rsidRPr="0041309C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A3CCE" w:rsidRPr="002D7B1D" w:rsidTr="00C0662F">
        <w:trPr>
          <w:trHeight w:val="156"/>
        </w:trPr>
        <w:tc>
          <w:tcPr>
            <w:tcW w:w="8330" w:type="dxa"/>
          </w:tcPr>
          <w:p w:rsidR="003A3CCE" w:rsidRPr="002D7B1D" w:rsidRDefault="003A3CCE" w:rsidP="00C0662F">
            <w:pPr>
              <w:pStyle w:val="a8"/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Планирование и организация познавательной деятельности детей</w:t>
            </w:r>
          </w:p>
        </w:tc>
        <w:tc>
          <w:tcPr>
            <w:tcW w:w="2268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лета</w:t>
            </w:r>
          </w:p>
        </w:tc>
        <w:tc>
          <w:tcPr>
            <w:tcW w:w="2835" w:type="dxa"/>
          </w:tcPr>
          <w:p w:rsidR="003A3CCE" w:rsidRPr="00A57DEA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</w:tc>
        <w:tc>
          <w:tcPr>
            <w:tcW w:w="1701" w:type="dxa"/>
          </w:tcPr>
          <w:p w:rsidR="003A3CCE" w:rsidRPr="002D7B1D" w:rsidRDefault="003A3CCE" w:rsidP="00C0662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3A3CCE" w:rsidRDefault="003A3CCE" w:rsidP="003A3CCE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3A3CCE" w:rsidRDefault="003A3CCE" w:rsidP="003A3CCE">
      <w:pPr>
        <w:pStyle w:val="a8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tbl>
      <w:tblPr>
        <w:tblW w:w="14610" w:type="dxa"/>
        <w:tblCellMar>
          <w:left w:w="0" w:type="dxa"/>
          <w:right w:w="0" w:type="dxa"/>
        </w:tblCellMar>
        <w:tblLook w:val="0000"/>
      </w:tblPr>
      <w:tblGrid>
        <w:gridCol w:w="567"/>
        <w:gridCol w:w="7938"/>
        <w:gridCol w:w="1935"/>
        <w:gridCol w:w="2360"/>
        <w:gridCol w:w="1810"/>
      </w:tblGrid>
      <w:tr w:rsidR="003A3CCE" w:rsidRPr="0079364E" w:rsidTr="00C0662F">
        <w:tc>
          <w:tcPr>
            <w:tcW w:w="567" w:type="dxa"/>
          </w:tcPr>
          <w:p w:rsidR="003A3CCE" w:rsidRPr="0079364E" w:rsidRDefault="003A3CCE" w:rsidP="00C0662F">
            <w:pPr>
              <w:rPr>
                <w:color w:val="000000"/>
              </w:rPr>
            </w:pPr>
          </w:p>
        </w:tc>
        <w:tc>
          <w:tcPr>
            <w:tcW w:w="7938" w:type="dxa"/>
          </w:tcPr>
          <w:p w:rsidR="003A3CCE" w:rsidRPr="0079364E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5" w:type="dxa"/>
          </w:tcPr>
          <w:p w:rsidR="003A3CCE" w:rsidRPr="0079364E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60" w:type="dxa"/>
          </w:tcPr>
          <w:p w:rsidR="003A3CCE" w:rsidRPr="0079364E" w:rsidRDefault="003A3CCE" w:rsidP="00C0662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10" w:type="dxa"/>
          </w:tcPr>
          <w:p w:rsidR="003A3CCE" w:rsidRPr="0079364E" w:rsidRDefault="003A3CCE" w:rsidP="00C0662F">
            <w:pPr>
              <w:rPr>
                <w:color w:val="000000"/>
              </w:rPr>
            </w:pPr>
          </w:p>
        </w:tc>
      </w:tr>
    </w:tbl>
    <w:p w:rsidR="003A3CCE" w:rsidRDefault="003A3CCE" w:rsidP="003A3CCE">
      <w:pPr>
        <w:pStyle w:val="a8"/>
        <w:spacing w:before="0" w:beforeAutospacing="0" w:after="0" w:afterAutospacing="0"/>
        <w:jc w:val="center"/>
        <w:rPr>
          <w:b/>
        </w:rPr>
      </w:pPr>
      <w:r w:rsidRPr="0079364E">
        <w:rPr>
          <w:b/>
          <w:bCs/>
          <w:color w:val="000000"/>
          <w:lang w:val="en-US"/>
        </w:rPr>
        <w:t>VI</w:t>
      </w:r>
      <w:r w:rsidRPr="0079364E">
        <w:rPr>
          <w:b/>
          <w:bCs/>
          <w:color w:val="000000"/>
        </w:rPr>
        <w:t xml:space="preserve">. </w:t>
      </w:r>
      <w:r w:rsidRPr="0079364E">
        <w:rPr>
          <w:b/>
        </w:rPr>
        <w:t xml:space="preserve">Комплексно-тематическое планирование </w:t>
      </w:r>
      <w:r>
        <w:rPr>
          <w:b/>
        </w:rPr>
        <w:t xml:space="preserve">работы </w:t>
      </w:r>
      <w:r w:rsidRPr="0079364E">
        <w:rPr>
          <w:b/>
        </w:rPr>
        <w:t>с детьми</w:t>
      </w:r>
    </w:p>
    <w:p w:rsidR="003A3CCE" w:rsidRPr="00FC460A" w:rsidRDefault="003A3CCE" w:rsidP="003A3CCE">
      <w:pPr>
        <w:pStyle w:val="a8"/>
        <w:spacing w:before="0" w:beforeAutospacing="0" w:after="0" w:afterAutospacing="0"/>
        <w:jc w:val="center"/>
        <w:rPr>
          <w:b/>
          <w:bCs/>
        </w:rPr>
      </w:pP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8"/>
        <w:gridCol w:w="15"/>
        <w:gridCol w:w="11"/>
        <w:gridCol w:w="9540"/>
        <w:gridCol w:w="2520"/>
      </w:tblGrid>
      <w:tr w:rsidR="003A3CCE" w:rsidRPr="0079364E" w:rsidTr="00C0662F">
        <w:tc>
          <w:tcPr>
            <w:tcW w:w="1609" w:type="dxa"/>
            <w:gridSpan w:val="3"/>
          </w:tcPr>
          <w:p w:rsidR="003A3CCE" w:rsidRPr="0079364E" w:rsidRDefault="003A3CCE" w:rsidP="00C0662F">
            <w:pPr>
              <w:jc w:val="center"/>
            </w:pPr>
            <w:r w:rsidRPr="0079364E">
              <w:t>Дни недели</w:t>
            </w:r>
          </w:p>
        </w:tc>
        <w:tc>
          <w:tcPr>
            <w:tcW w:w="9551" w:type="dxa"/>
            <w:gridSpan w:val="2"/>
          </w:tcPr>
          <w:p w:rsidR="003A3CCE" w:rsidRPr="0079364E" w:rsidRDefault="003A3CCE" w:rsidP="00C0662F">
            <w:pPr>
              <w:jc w:val="center"/>
            </w:pPr>
            <w:r w:rsidRPr="0079364E">
              <w:t>Мероприятия с детьми</w:t>
            </w:r>
          </w:p>
        </w:tc>
        <w:tc>
          <w:tcPr>
            <w:tcW w:w="2520" w:type="dxa"/>
          </w:tcPr>
          <w:p w:rsidR="003A3CCE" w:rsidRPr="0079364E" w:rsidRDefault="003A3CCE" w:rsidP="00C0662F">
            <w:pPr>
              <w:jc w:val="center"/>
            </w:pPr>
            <w:r w:rsidRPr="0079364E">
              <w:t xml:space="preserve">Ответственные </w:t>
            </w:r>
          </w:p>
        </w:tc>
      </w:tr>
      <w:tr w:rsidR="003A3CCE" w:rsidRPr="0079364E" w:rsidTr="00C0662F">
        <w:tc>
          <w:tcPr>
            <w:tcW w:w="13680" w:type="dxa"/>
            <w:gridSpan w:val="6"/>
          </w:tcPr>
          <w:p w:rsidR="003A3CCE" w:rsidRPr="00FC460A" w:rsidRDefault="003A3CCE" w:rsidP="00C0662F">
            <w:pPr>
              <w:jc w:val="center"/>
              <w:rPr>
                <w:b/>
              </w:rPr>
            </w:pPr>
            <w:r w:rsidRPr="00FC460A">
              <w:rPr>
                <w:b/>
              </w:rPr>
              <w:t>ИЮНЬ</w:t>
            </w:r>
          </w:p>
        </w:tc>
      </w:tr>
      <w:tr w:rsidR="003A3CCE" w:rsidRPr="0079364E" w:rsidTr="00C0662F">
        <w:tc>
          <w:tcPr>
            <w:tcW w:w="13680" w:type="dxa"/>
            <w:gridSpan w:val="6"/>
          </w:tcPr>
          <w:p w:rsidR="003A3CCE" w:rsidRPr="0079364E" w:rsidRDefault="003A3CCE" w:rsidP="00C0662F">
            <w:pPr>
              <w:jc w:val="center"/>
            </w:pPr>
            <w:r>
              <w:rPr>
                <w:b/>
              </w:rPr>
              <w:t>1</w:t>
            </w:r>
            <w:r w:rsidRPr="0079364E">
              <w:rPr>
                <w:b/>
              </w:rPr>
              <w:t xml:space="preserve"> неделя</w:t>
            </w:r>
          </w:p>
        </w:tc>
      </w:tr>
      <w:tr w:rsidR="003A3CCE" w:rsidRPr="0079364E" w:rsidTr="00C0662F">
        <w:tc>
          <w:tcPr>
            <w:tcW w:w="1609" w:type="dxa"/>
            <w:gridSpan w:val="3"/>
          </w:tcPr>
          <w:p w:rsidR="003A3CCE" w:rsidRPr="0079364E" w:rsidRDefault="003A3CCE" w:rsidP="00C0662F">
            <w:pPr>
              <w:jc w:val="center"/>
            </w:pPr>
            <w:r>
              <w:t>Суббота</w:t>
            </w:r>
          </w:p>
          <w:p w:rsidR="003A3CCE" w:rsidRPr="0079364E" w:rsidRDefault="003A3CCE" w:rsidP="00C0662F">
            <w:pPr>
              <w:jc w:val="center"/>
            </w:pPr>
            <w:r>
              <w:t>01</w:t>
            </w:r>
            <w:r w:rsidRPr="0079364E">
              <w:t>.06.</w:t>
            </w:r>
          </w:p>
        </w:tc>
        <w:tc>
          <w:tcPr>
            <w:tcW w:w="9551" w:type="dxa"/>
            <w:gridSpan w:val="2"/>
          </w:tcPr>
          <w:p w:rsidR="003A3CCE" w:rsidRDefault="003A3CCE" w:rsidP="00C0662F">
            <w:pPr>
              <w:jc w:val="both"/>
              <w:rPr>
                <w:b/>
              </w:rPr>
            </w:pPr>
            <w:r w:rsidRPr="0079364E">
              <w:rPr>
                <w:b/>
              </w:rPr>
              <w:t xml:space="preserve">День защиты детей </w:t>
            </w:r>
          </w:p>
          <w:p w:rsidR="003A3CCE" w:rsidRPr="00EC5DA9" w:rsidRDefault="003A3CCE" w:rsidP="00C0662F">
            <w:pPr>
              <w:jc w:val="both"/>
            </w:pPr>
            <w:r w:rsidRPr="00EC5DA9">
              <w:t>Праздник для детей</w:t>
            </w:r>
          </w:p>
          <w:p w:rsidR="003A3CCE" w:rsidRPr="00A56D53" w:rsidRDefault="003A3CCE" w:rsidP="00C0050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Д</w:t>
            </w:r>
            <w:r w:rsidRPr="00A56D53">
              <w:t>искотека</w:t>
            </w:r>
            <w:r>
              <w:t xml:space="preserve"> «Мыльный пузырь»</w:t>
            </w:r>
          </w:p>
          <w:p w:rsidR="003A3CCE" w:rsidRPr="00A56D53" w:rsidRDefault="003A3CCE" w:rsidP="00C0050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Конкурс шляпок «Принцесса Лето»</w:t>
            </w:r>
          </w:p>
          <w:p w:rsidR="003A3CCE" w:rsidRPr="00A56D53" w:rsidRDefault="003A3CCE" w:rsidP="00C0050E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A56D53">
              <w:t>Просмотр мультфильмов на веранде</w:t>
            </w:r>
          </w:p>
          <w:p w:rsidR="003A3CCE" w:rsidRPr="0079364E" w:rsidRDefault="003A3CCE" w:rsidP="00C0050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/>
              </w:rPr>
            </w:pPr>
            <w:r w:rsidRPr="00A56D53">
              <w:t>Рисунок на асфальте</w:t>
            </w:r>
          </w:p>
        </w:tc>
        <w:tc>
          <w:tcPr>
            <w:tcW w:w="2520" w:type="dxa"/>
          </w:tcPr>
          <w:p w:rsidR="003A3CCE" w:rsidRPr="0079364E" w:rsidRDefault="003A3CCE" w:rsidP="00C0662F">
            <w:r>
              <w:t>Музыкальный руководитель, в</w:t>
            </w:r>
            <w:r w:rsidRPr="0079364E">
              <w:t>оспитатели групп</w:t>
            </w:r>
          </w:p>
        </w:tc>
      </w:tr>
      <w:tr w:rsidR="003A3CCE" w:rsidRPr="0079364E" w:rsidTr="00C0662F">
        <w:tc>
          <w:tcPr>
            <w:tcW w:w="13680" w:type="dxa"/>
            <w:gridSpan w:val="6"/>
          </w:tcPr>
          <w:p w:rsidR="003A3CCE" w:rsidRDefault="003A3CCE" w:rsidP="00C0662F">
            <w:pPr>
              <w:jc w:val="center"/>
            </w:pPr>
            <w:r w:rsidRPr="0079364E">
              <w:rPr>
                <w:b/>
              </w:rPr>
              <w:t>2 неделя</w:t>
            </w:r>
          </w:p>
        </w:tc>
      </w:tr>
      <w:tr w:rsidR="003A3CCE" w:rsidRPr="0079364E" w:rsidTr="00C0662F">
        <w:tc>
          <w:tcPr>
            <w:tcW w:w="1609" w:type="dxa"/>
            <w:gridSpan w:val="3"/>
          </w:tcPr>
          <w:p w:rsidR="003A3CCE" w:rsidRPr="0079364E" w:rsidRDefault="003A3CCE" w:rsidP="00C0662F">
            <w:pPr>
              <w:jc w:val="center"/>
            </w:pPr>
            <w:r>
              <w:t>Понедельник</w:t>
            </w:r>
          </w:p>
          <w:p w:rsidR="003A3CCE" w:rsidRPr="0079364E" w:rsidRDefault="003A3CCE" w:rsidP="00C0662F">
            <w:pPr>
              <w:jc w:val="center"/>
            </w:pPr>
            <w:r>
              <w:t>03</w:t>
            </w:r>
            <w:r w:rsidRPr="0079364E">
              <w:t>.06</w:t>
            </w:r>
          </w:p>
        </w:tc>
        <w:tc>
          <w:tcPr>
            <w:tcW w:w="9551" w:type="dxa"/>
            <w:gridSpan w:val="2"/>
          </w:tcPr>
          <w:p w:rsidR="003A3CCE" w:rsidRPr="0079364E" w:rsidRDefault="003A3CCE" w:rsidP="00C0662F">
            <w:pPr>
              <w:jc w:val="both"/>
              <w:rPr>
                <w:b/>
              </w:rPr>
            </w:pPr>
            <w:r w:rsidRPr="0079364E">
              <w:rPr>
                <w:b/>
              </w:rPr>
              <w:t>День веселых забав и игр</w:t>
            </w:r>
          </w:p>
          <w:p w:rsidR="003A3CCE" w:rsidRPr="0079364E" w:rsidRDefault="003A3CCE" w:rsidP="00C0050E">
            <w:pPr>
              <w:numPr>
                <w:ilvl w:val="0"/>
                <w:numId w:val="23"/>
              </w:numPr>
              <w:spacing w:after="0" w:line="240" w:lineRule="auto"/>
            </w:pPr>
            <w:r w:rsidRPr="0079364E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3A3CCE" w:rsidRPr="0079364E" w:rsidRDefault="003A3CCE" w:rsidP="00C0050E">
            <w:pPr>
              <w:numPr>
                <w:ilvl w:val="0"/>
                <w:numId w:val="23"/>
              </w:numPr>
              <w:spacing w:after="0" w:line="240" w:lineRule="auto"/>
            </w:pPr>
            <w:r w:rsidRPr="0079364E">
              <w:t>Составление памяток: «Правила поведения на воде», «Как правильно загорать»</w:t>
            </w:r>
          </w:p>
          <w:p w:rsidR="003A3CCE" w:rsidRPr="0079364E" w:rsidRDefault="003A3CCE" w:rsidP="00C0050E">
            <w:pPr>
              <w:numPr>
                <w:ilvl w:val="0"/>
                <w:numId w:val="23"/>
              </w:numPr>
              <w:spacing w:after="0" w:line="240" w:lineRule="auto"/>
            </w:pPr>
            <w:r w:rsidRPr="0079364E">
              <w:t>Отгадывание загадок по теме</w:t>
            </w:r>
          </w:p>
          <w:p w:rsidR="003A3CCE" w:rsidRPr="0079364E" w:rsidRDefault="003A3CCE" w:rsidP="00C0050E">
            <w:pPr>
              <w:numPr>
                <w:ilvl w:val="0"/>
                <w:numId w:val="23"/>
              </w:numPr>
              <w:spacing w:after="0" w:line="240" w:lineRule="auto"/>
            </w:pPr>
            <w:r w:rsidRPr="0079364E">
              <w:t>Изготовление эмблемы группы</w:t>
            </w:r>
          </w:p>
          <w:p w:rsidR="003A3CCE" w:rsidRPr="0079364E" w:rsidRDefault="003A3CCE" w:rsidP="00C0662F">
            <w:r w:rsidRPr="0079364E">
              <w:t>Рисование «Солнце красное»</w:t>
            </w:r>
          </w:p>
        </w:tc>
        <w:tc>
          <w:tcPr>
            <w:tcW w:w="2520" w:type="dxa"/>
          </w:tcPr>
          <w:p w:rsidR="003A3CCE" w:rsidRPr="0079364E" w:rsidRDefault="003A3CCE" w:rsidP="00C0662F"/>
          <w:p w:rsidR="003A3CCE" w:rsidRPr="0079364E" w:rsidRDefault="003A3CCE" w:rsidP="00C0662F">
            <w:r w:rsidRPr="0079364E">
              <w:t>Воспитатели групп</w:t>
            </w:r>
          </w:p>
        </w:tc>
      </w:tr>
      <w:tr w:rsidR="003A3CCE" w:rsidRPr="0079364E" w:rsidTr="00C0662F">
        <w:trPr>
          <w:trHeight w:val="2400"/>
        </w:trPr>
        <w:tc>
          <w:tcPr>
            <w:tcW w:w="1609" w:type="dxa"/>
            <w:gridSpan w:val="3"/>
          </w:tcPr>
          <w:p w:rsidR="003A3CCE" w:rsidRPr="0079364E" w:rsidRDefault="003A3CCE" w:rsidP="00C0662F">
            <w:pPr>
              <w:jc w:val="center"/>
            </w:pPr>
            <w:r>
              <w:t>Вторник</w:t>
            </w:r>
          </w:p>
          <w:p w:rsidR="003A3CCE" w:rsidRPr="0079364E" w:rsidRDefault="003A3CCE" w:rsidP="00C0662F">
            <w:pPr>
              <w:jc w:val="center"/>
            </w:pPr>
            <w:r>
              <w:t>04</w:t>
            </w:r>
            <w:r w:rsidRPr="0079364E">
              <w:t>.06</w:t>
            </w:r>
          </w:p>
        </w:tc>
        <w:tc>
          <w:tcPr>
            <w:tcW w:w="9551" w:type="dxa"/>
            <w:gridSpan w:val="2"/>
          </w:tcPr>
          <w:p w:rsidR="003A3CCE" w:rsidRPr="0079364E" w:rsidRDefault="003A3CCE" w:rsidP="00C0662F">
            <w:pPr>
              <w:jc w:val="both"/>
              <w:rPr>
                <w:b/>
              </w:rPr>
            </w:pPr>
            <w:r w:rsidRPr="0079364E">
              <w:rPr>
                <w:b/>
              </w:rPr>
              <w:t>5 июня – всемирный день охраны окружающей среды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79364E">
              <w:t>Рассматривание альбомов: «Животные»,  «Птицы»,  «Цветы»…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Рассматривание/</w:t>
            </w:r>
            <w:r w:rsidRPr="0079364E">
              <w:t>знакомство со знаками «Правила поведения в природе»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t>Изготовление знаков  «Береги природу»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t>Рисование: «Краски лета», «Летний пейзаж»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t>Опыты с песком и водой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t>Строительная игра «Терем для животных»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t>Составление памяток по охране окружающей среды</w:t>
            </w:r>
          </w:p>
          <w:p w:rsidR="003A3CCE" w:rsidRPr="0079364E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79364E">
              <w:lastRenderedPageBreak/>
              <w:t>Конкурс семейной газеты «Чистый город»</w:t>
            </w:r>
          </w:p>
          <w:p w:rsidR="003A3CCE" w:rsidRPr="0079364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 xml:space="preserve">Игры </w:t>
            </w:r>
            <w:r w:rsidRPr="0079364E">
              <w:t xml:space="preserve">«Зайцы </w:t>
            </w:r>
            <w:r>
              <w:t>в огороде», «</w:t>
            </w:r>
            <w:proofErr w:type="spellStart"/>
            <w:r>
              <w:t>Ловишки</w:t>
            </w:r>
            <w:proofErr w:type="spellEnd"/>
            <w:r>
              <w:t>», «Я знаю пять</w:t>
            </w:r>
            <w:r w:rsidRPr="0079364E">
              <w:t xml:space="preserve"> названий…» - с мячом</w:t>
            </w:r>
          </w:p>
        </w:tc>
        <w:tc>
          <w:tcPr>
            <w:tcW w:w="2520" w:type="dxa"/>
          </w:tcPr>
          <w:p w:rsidR="003A3CCE" w:rsidRPr="0079364E" w:rsidRDefault="003A3CCE" w:rsidP="00C0662F">
            <w:r w:rsidRPr="0079364E">
              <w:lastRenderedPageBreak/>
              <w:t>Воспитатели групп</w:t>
            </w:r>
          </w:p>
        </w:tc>
      </w:tr>
      <w:tr w:rsidR="003A3CCE" w:rsidRPr="0079364E" w:rsidTr="00C0662F">
        <w:tc>
          <w:tcPr>
            <w:tcW w:w="1609" w:type="dxa"/>
            <w:gridSpan w:val="3"/>
          </w:tcPr>
          <w:p w:rsidR="003A3CCE" w:rsidRDefault="003A3CCE" w:rsidP="00C0662F">
            <w:pPr>
              <w:jc w:val="center"/>
            </w:pPr>
            <w:r>
              <w:lastRenderedPageBreak/>
              <w:t>Среда</w:t>
            </w:r>
          </w:p>
          <w:p w:rsidR="003A3CCE" w:rsidRPr="0079364E" w:rsidRDefault="003A3CCE" w:rsidP="00C0662F">
            <w:pPr>
              <w:jc w:val="center"/>
            </w:pPr>
            <w:r>
              <w:t>05.06</w:t>
            </w:r>
          </w:p>
        </w:tc>
        <w:tc>
          <w:tcPr>
            <w:tcW w:w="9551" w:type="dxa"/>
            <w:gridSpan w:val="2"/>
          </w:tcPr>
          <w:p w:rsidR="003A3CCE" w:rsidRPr="00535150" w:rsidRDefault="003A3CCE" w:rsidP="00C0662F">
            <w:pPr>
              <w:rPr>
                <w:b/>
              </w:rPr>
            </w:pPr>
            <w:r w:rsidRPr="00535150">
              <w:rPr>
                <w:b/>
              </w:rPr>
              <w:t>День  сказок А.С. Пушкина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Оформление  группы</w:t>
            </w:r>
            <w:r>
              <w:t>, участка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Чтение произведений А.С. Пуш</w:t>
            </w:r>
            <w:r>
              <w:t xml:space="preserve">кина: </w:t>
            </w:r>
            <w:r w:rsidRPr="00535150">
              <w:t xml:space="preserve">«Сказка о царе </w:t>
            </w:r>
            <w:proofErr w:type="spellStart"/>
            <w:r w:rsidRPr="00535150">
              <w:t>Салтане</w:t>
            </w:r>
            <w:proofErr w:type="spellEnd"/>
            <w:r w:rsidRPr="00535150">
              <w:t>…», «Сказка о мертвой царевне и  о семи богатырях», «Сказка о рыбаке и рыбке»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Рассматривание иллюстраций к произведениям автора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Прослушивание произведений в аудиозаписи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Конкурс рисунка «Моя любимая сказка»</w:t>
            </w:r>
          </w:p>
          <w:p w:rsidR="003A3CCE" w:rsidRPr="00535150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535150">
              <w:t>Пушкинские чтения – конкурс чтецов</w:t>
            </w:r>
          </w:p>
          <w:p w:rsidR="003A3CCE" w:rsidRPr="0079364E" w:rsidRDefault="003A3CCE" w:rsidP="00C0662F">
            <w:r w:rsidRPr="00535150">
              <w:t>С/</w:t>
            </w:r>
            <w:proofErr w:type="spellStart"/>
            <w:proofErr w:type="gramStart"/>
            <w:r w:rsidRPr="00535150">
              <w:t>р</w:t>
            </w:r>
            <w:proofErr w:type="spellEnd"/>
            <w:proofErr w:type="gramEnd"/>
            <w:r w:rsidRPr="00535150">
              <w:t xml:space="preserve"> игра: «Библиотека»</w:t>
            </w:r>
            <w:r>
              <w:t xml:space="preserve"> </w:t>
            </w:r>
          </w:p>
        </w:tc>
        <w:tc>
          <w:tcPr>
            <w:tcW w:w="2520" w:type="dxa"/>
          </w:tcPr>
          <w:p w:rsidR="003A3CCE" w:rsidRPr="0079364E" w:rsidRDefault="003A3CCE" w:rsidP="00C0662F">
            <w:r w:rsidRPr="0079364E">
              <w:t>Воспитатели групп</w:t>
            </w:r>
          </w:p>
          <w:p w:rsidR="003A3CCE" w:rsidRPr="0079364E" w:rsidRDefault="003A3CCE" w:rsidP="00C0662F"/>
        </w:tc>
      </w:tr>
      <w:tr w:rsidR="003A3CCE" w:rsidRPr="0079364E" w:rsidTr="00C0662F">
        <w:trPr>
          <w:trHeight w:val="845"/>
        </w:trPr>
        <w:tc>
          <w:tcPr>
            <w:tcW w:w="1609" w:type="dxa"/>
            <w:gridSpan w:val="3"/>
          </w:tcPr>
          <w:p w:rsidR="003A3CCE" w:rsidRPr="0079364E" w:rsidRDefault="003A3CCE" w:rsidP="00C0662F">
            <w:pPr>
              <w:jc w:val="center"/>
            </w:pPr>
            <w:r>
              <w:t>Четверг</w:t>
            </w:r>
          </w:p>
          <w:p w:rsidR="003A3CCE" w:rsidRPr="0079364E" w:rsidRDefault="003A3CCE" w:rsidP="00C0662F">
            <w:pPr>
              <w:jc w:val="center"/>
            </w:pPr>
            <w:r>
              <w:t>06</w:t>
            </w:r>
            <w:r w:rsidRPr="0079364E">
              <w:t>.06</w:t>
            </w:r>
          </w:p>
          <w:p w:rsidR="003A3CCE" w:rsidRPr="0079364E" w:rsidRDefault="003A3CCE" w:rsidP="00C0662F"/>
        </w:tc>
        <w:tc>
          <w:tcPr>
            <w:tcW w:w="9551" w:type="dxa"/>
            <w:gridSpan w:val="2"/>
          </w:tcPr>
          <w:p w:rsidR="003A3CCE" w:rsidRPr="0079364E" w:rsidRDefault="003A3CCE" w:rsidP="00C0662F">
            <w:pPr>
              <w:jc w:val="both"/>
              <w:rPr>
                <w:b/>
              </w:rPr>
            </w:pPr>
            <w:r w:rsidRPr="0079364E">
              <w:rPr>
                <w:b/>
              </w:rPr>
              <w:t>День дорожной грамотности</w:t>
            </w:r>
          </w:p>
          <w:p w:rsidR="003A3CCE" w:rsidRPr="0079364E" w:rsidRDefault="003A3CCE" w:rsidP="00C0662F">
            <w:pPr>
              <w:jc w:val="both"/>
            </w:pPr>
            <w:r w:rsidRPr="0079364E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Чтение художественной литературы:</w:t>
            </w:r>
          </w:p>
          <w:p w:rsidR="003A3CCE" w:rsidRPr="0079364E" w:rsidRDefault="003A3CCE" w:rsidP="00C0662F">
            <w:pPr>
              <w:jc w:val="both"/>
            </w:pPr>
            <w:proofErr w:type="gramStart"/>
            <w:r w:rsidRPr="0079364E">
              <w:t xml:space="preserve">М. Ильин,  Е. Сигал «Машины на нашей улице»; С. Михалков «Моя улица»; В. </w:t>
            </w:r>
            <w:proofErr w:type="spellStart"/>
            <w:r w:rsidRPr="0079364E">
              <w:t>Семерин</w:t>
            </w:r>
            <w:proofErr w:type="spellEnd"/>
            <w:r w:rsidRPr="0079364E"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Д/и: «Подбери колесо для машины»; «На чем я путешествую»; «Говорящие знаки»; «Кому что нужно»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Проигрывание ситуаций по ПДД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Оформление альбома «Правила дорожного движения»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С/</w:t>
            </w:r>
            <w:proofErr w:type="spellStart"/>
            <w:proofErr w:type="gramStart"/>
            <w:r w:rsidRPr="0079364E">
              <w:t>р</w:t>
            </w:r>
            <w:proofErr w:type="spellEnd"/>
            <w:proofErr w:type="gramEnd"/>
            <w:r w:rsidRPr="0079364E">
              <w:t xml:space="preserve"> игры: «Гараж»; «В автобусе»; «Путешествие»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9364E">
              <w:t>Строительные игры: «Гараж»; «Новый район города»; «Пассажирские остановки», «Различные виды дорог»</w:t>
            </w:r>
          </w:p>
          <w:p w:rsidR="003A3CCE" w:rsidRPr="0079364E" w:rsidRDefault="003A3CCE" w:rsidP="00C0050E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proofErr w:type="gramStart"/>
            <w:r w:rsidRPr="0079364E">
              <w:t>П</w:t>
            </w:r>
            <w:proofErr w:type="gramEnd"/>
            <w:r w:rsidRPr="0079364E">
              <w:t>/и: «Светофор»; «Цветные автомобили»</w:t>
            </w:r>
          </w:p>
          <w:p w:rsidR="003A3CCE" w:rsidRPr="0079364E" w:rsidRDefault="003A3CCE" w:rsidP="00C0662F">
            <w:pPr>
              <w:jc w:val="both"/>
            </w:pPr>
            <w:r w:rsidRPr="0079364E">
              <w:lastRenderedPageBreak/>
              <w:t xml:space="preserve">Рисование: «Запрещающие знаки на дороге»; «Гараж для спецтранспорта»; «Наш город»; «Перекресток» </w:t>
            </w:r>
          </w:p>
        </w:tc>
        <w:tc>
          <w:tcPr>
            <w:tcW w:w="2520" w:type="dxa"/>
          </w:tcPr>
          <w:p w:rsidR="003A3CCE" w:rsidRPr="0079364E" w:rsidRDefault="003A3CCE" w:rsidP="00C0662F"/>
          <w:p w:rsidR="003A3CCE" w:rsidRPr="0079364E" w:rsidRDefault="003A3CCE" w:rsidP="00C0662F"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1594" w:type="dxa"/>
            <w:gridSpan w:val="2"/>
          </w:tcPr>
          <w:p w:rsidR="003A3CCE" w:rsidRDefault="003A3CCE" w:rsidP="00C0662F">
            <w:pPr>
              <w:jc w:val="center"/>
            </w:pPr>
            <w:r>
              <w:lastRenderedPageBreak/>
              <w:t>Пятница</w:t>
            </w:r>
          </w:p>
          <w:p w:rsidR="003A3CCE" w:rsidRPr="0079364E" w:rsidRDefault="003A3CCE" w:rsidP="00C0662F">
            <w:pPr>
              <w:jc w:val="center"/>
            </w:pPr>
            <w:r>
              <w:t>07.06</w:t>
            </w:r>
          </w:p>
          <w:p w:rsidR="003A3CCE" w:rsidRPr="0079364E" w:rsidRDefault="003A3CCE" w:rsidP="00C0662F">
            <w:pPr>
              <w:jc w:val="center"/>
            </w:pPr>
          </w:p>
        </w:tc>
        <w:tc>
          <w:tcPr>
            <w:tcW w:w="9566" w:type="dxa"/>
            <w:gridSpan w:val="3"/>
          </w:tcPr>
          <w:p w:rsidR="003A3CCE" w:rsidRPr="00EA65EE" w:rsidRDefault="003A3CCE" w:rsidP="00C0662F">
            <w:pPr>
              <w:pStyle w:val="a8"/>
              <w:spacing w:before="0" w:beforeAutospacing="0" w:after="0" w:afterAutospacing="0"/>
              <w:rPr>
                <w:b/>
              </w:rPr>
            </w:pPr>
            <w:r w:rsidRPr="00EA65EE">
              <w:rPr>
                <w:b/>
              </w:rPr>
              <w:t>День музыки</w:t>
            </w:r>
          </w:p>
          <w:p w:rsidR="003A3CCE" w:rsidRPr="00EA65EE" w:rsidRDefault="003A3CCE" w:rsidP="00C0050E">
            <w:pPr>
              <w:numPr>
                <w:ilvl w:val="0"/>
                <w:numId w:val="26"/>
              </w:numPr>
              <w:spacing w:after="0" w:line="240" w:lineRule="auto"/>
            </w:pPr>
            <w:r w:rsidRPr="00EA65EE">
              <w:t>Слушание муз</w:t>
            </w:r>
            <w:proofErr w:type="gramStart"/>
            <w:r w:rsidRPr="00EA65EE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Pr="00EA65EE">
              <w:t>роизведений</w:t>
            </w:r>
            <w:r>
              <w:t xml:space="preserve"> из любимых мультфильмов</w:t>
            </w:r>
          </w:p>
          <w:p w:rsidR="003A3CCE" w:rsidRPr="00EA65EE" w:rsidRDefault="003A3CCE" w:rsidP="00C0050E">
            <w:pPr>
              <w:numPr>
                <w:ilvl w:val="0"/>
                <w:numId w:val="26"/>
              </w:numPr>
              <w:spacing w:after="0" w:line="240" w:lineRule="auto"/>
            </w:pPr>
            <w:r w:rsidRPr="00EA65EE">
              <w:t>Концерт-импровизация</w:t>
            </w:r>
          </w:p>
          <w:p w:rsidR="003A3CCE" w:rsidRPr="00EA65EE" w:rsidRDefault="003A3CCE" w:rsidP="00C0050E">
            <w:pPr>
              <w:numPr>
                <w:ilvl w:val="0"/>
                <w:numId w:val="26"/>
              </w:numPr>
              <w:spacing w:after="0" w:line="240" w:lineRule="auto"/>
            </w:pPr>
            <w:r>
              <w:t xml:space="preserve">Викторина «Из какого мультфильма песня» </w:t>
            </w:r>
          </w:p>
          <w:p w:rsidR="003A3CCE" w:rsidRPr="00EA65EE" w:rsidRDefault="003A3CCE" w:rsidP="00C0050E">
            <w:pPr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Сюжетно-ролевые игры «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>», «</w:t>
            </w:r>
            <w:r w:rsidRPr="00EA65EE">
              <w:t>Идем на концерт</w:t>
            </w:r>
            <w:r>
              <w:t>»</w:t>
            </w:r>
          </w:p>
        </w:tc>
        <w:tc>
          <w:tcPr>
            <w:tcW w:w="2520" w:type="dxa"/>
          </w:tcPr>
          <w:p w:rsidR="003A3CCE" w:rsidRDefault="003A3CCE" w:rsidP="00C0662F">
            <w:pPr>
              <w:jc w:val="both"/>
              <w:rPr>
                <w:color w:val="000000"/>
              </w:rPr>
            </w:pPr>
            <w:r w:rsidRPr="0079364E">
              <w:rPr>
                <w:color w:val="000000"/>
              </w:rPr>
              <w:t>Муз</w:t>
            </w:r>
            <w:proofErr w:type="gramStart"/>
            <w:r w:rsidRPr="0079364E">
              <w:rPr>
                <w:color w:val="000000"/>
              </w:rPr>
              <w:t>.</w:t>
            </w:r>
            <w:proofErr w:type="gramEnd"/>
            <w:r w:rsidRPr="0079364E">
              <w:rPr>
                <w:color w:val="000000"/>
              </w:rPr>
              <w:t xml:space="preserve"> </w:t>
            </w:r>
            <w:proofErr w:type="gramStart"/>
            <w:r w:rsidRPr="0079364E">
              <w:rPr>
                <w:color w:val="000000"/>
              </w:rPr>
              <w:t>р</w:t>
            </w:r>
            <w:proofErr w:type="gramEnd"/>
            <w:r w:rsidRPr="0079364E">
              <w:rPr>
                <w:color w:val="000000"/>
              </w:rPr>
              <w:t>уководитель</w:t>
            </w:r>
          </w:p>
          <w:p w:rsidR="003A3CCE" w:rsidRPr="0079364E" w:rsidRDefault="003A3CCE" w:rsidP="00C0662F"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1594" w:type="dxa"/>
            <w:gridSpan w:val="2"/>
          </w:tcPr>
          <w:p w:rsidR="003A3CCE" w:rsidRDefault="003A3CCE" w:rsidP="00C0662F">
            <w:pPr>
              <w:jc w:val="center"/>
            </w:pPr>
            <w:r>
              <w:t xml:space="preserve">Суббота </w:t>
            </w:r>
          </w:p>
          <w:p w:rsidR="003A3CCE" w:rsidRPr="0079364E" w:rsidRDefault="003A3CCE" w:rsidP="00C0662F">
            <w:pPr>
              <w:jc w:val="center"/>
            </w:pPr>
            <w:r>
              <w:t>08.06</w:t>
            </w:r>
          </w:p>
          <w:p w:rsidR="003A3CCE" w:rsidRPr="0079364E" w:rsidRDefault="003A3CCE" w:rsidP="00C0662F">
            <w:pPr>
              <w:jc w:val="center"/>
            </w:pPr>
          </w:p>
        </w:tc>
        <w:tc>
          <w:tcPr>
            <w:tcW w:w="9566" w:type="dxa"/>
            <w:gridSpan w:val="3"/>
          </w:tcPr>
          <w:p w:rsidR="003A3CCE" w:rsidRPr="0079364E" w:rsidRDefault="003A3CCE" w:rsidP="00C0662F">
            <w:pPr>
              <w:jc w:val="both"/>
              <w:rPr>
                <w:b/>
              </w:rPr>
            </w:pPr>
            <w:r w:rsidRPr="0079364E">
              <w:rPr>
                <w:b/>
              </w:rPr>
              <w:t xml:space="preserve">День </w:t>
            </w:r>
            <w:r>
              <w:rPr>
                <w:b/>
              </w:rPr>
              <w:t>книжек-малышек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Оформление книжных уголков в группах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Чтение художественной литературы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Рисование «По страницам любимых сказок»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Изготовление книжек-малышек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Литературная викторина «В мире сказки»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Выставка книг «Русские народные сказки»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>Выставка детских рисунков «Эти волшебные сказки», «Мы – иллюстраторы»</w:t>
            </w:r>
          </w:p>
          <w:p w:rsidR="003A3CCE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  <w:r>
              <w:t xml:space="preserve">Пальчиковые игры, подвижные игры </w:t>
            </w:r>
          </w:p>
          <w:p w:rsidR="003A3CCE" w:rsidRPr="008304B6" w:rsidRDefault="003A3CCE" w:rsidP="00C0050E">
            <w:pPr>
              <w:numPr>
                <w:ilvl w:val="0"/>
                <w:numId w:val="28"/>
              </w:numPr>
              <w:spacing w:after="0" w:line="240" w:lineRule="auto"/>
              <w:ind w:left="11" w:hanging="11"/>
            </w:pPr>
          </w:p>
        </w:tc>
        <w:tc>
          <w:tcPr>
            <w:tcW w:w="2520" w:type="dxa"/>
          </w:tcPr>
          <w:p w:rsidR="003A3CCE" w:rsidRPr="0079364E" w:rsidRDefault="003A3CCE" w:rsidP="00C066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13680" w:type="dxa"/>
            <w:gridSpan w:val="6"/>
          </w:tcPr>
          <w:p w:rsidR="003A3CCE" w:rsidRDefault="003A3CCE" w:rsidP="00C0662F">
            <w:pPr>
              <w:jc w:val="center"/>
              <w:rPr>
                <w:color w:val="000000"/>
              </w:rPr>
            </w:pPr>
            <w:r>
              <w:rPr>
                <w:b/>
              </w:rPr>
              <w:t>3 неделя</w:t>
            </w:r>
          </w:p>
        </w:tc>
      </w:tr>
      <w:tr w:rsidR="003A3CCE" w:rsidRPr="0079364E" w:rsidTr="00C0662F">
        <w:trPr>
          <w:trHeight w:val="1265"/>
        </w:trPr>
        <w:tc>
          <w:tcPr>
            <w:tcW w:w="1594" w:type="dxa"/>
            <w:gridSpan w:val="2"/>
          </w:tcPr>
          <w:p w:rsidR="003A3CCE" w:rsidRDefault="003A3CCE" w:rsidP="00C0662F">
            <w:pPr>
              <w:jc w:val="center"/>
            </w:pPr>
            <w:r>
              <w:t>Среда</w:t>
            </w:r>
          </w:p>
          <w:p w:rsidR="003A3CCE" w:rsidRPr="0079364E" w:rsidRDefault="003A3CCE" w:rsidP="00C0662F">
            <w:pPr>
              <w:jc w:val="center"/>
            </w:pPr>
            <w:r>
              <w:t>12.06</w:t>
            </w:r>
          </w:p>
        </w:tc>
        <w:tc>
          <w:tcPr>
            <w:tcW w:w="9566" w:type="dxa"/>
            <w:gridSpan w:val="3"/>
          </w:tcPr>
          <w:p w:rsidR="003A3CCE" w:rsidRPr="0079364E" w:rsidRDefault="003A3CCE" w:rsidP="00C0662F">
            <w:pPr>
              <w:rPr>
                <w:b/>
              </w:rPr>
            </w:pPr>
            <w:r w:rsidRPr="0079364E">
              <w:rPr>
                <w:b/>
              </w:rPr>
              <w:t>12 июня - «День России»</w:t>
            </w:r>
          </w:p>
          <w:p w:rsidR="003A3CCE" w:rsidRPr="0079364E" w:rsidRDefault="003A3CCE" w:rsidP="00C0662F"/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9"/>
              </w:rPr>
              <w:t>Беседа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9"/>
              </w:rPr>
              <w:t>«</w:t>
            </w:r>
            <w:r w:rsidRPr="00EA65EE">
              <w:rPr>
                <w:rStyle w:val="a9"/>
              </w:rPr>
              <w:t>Наша Родина</w:t>
            </w:r>
            <w:r>
              <w:rPr>
                <w:rStyle w:val="a9"/>
              </w:rPr>
              <w:t xml:space="preserve"> </w:t>
            </w:r>
            <w:r w:rsidRPr="00EA65EE">
              <w:rPr>
                <w:rStyle w:val="a9"/>
              </w:rPr>
              <w:t>- Россия</w:t>
            </w:r>
            <w:r>
              <w:rPr>
                <w:rStyle w:val="a9"/>
              </w:rPr>
              <w:t>»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9"/>
              </w:rPr>
              <w:t>Рассматривание символики РФ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9"/>
              </w:rPr>
              <w:t>Прослушивание гимна России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proofErr w:type="spellStart"/>
            <w:r w:rsidRPr="00EA65EE">
              <w:rPr>
                <w:rStyle w:val="a9"/>
              </w:rPr>
              <w:t>Пластилинография</w:t>
            </w:r>
            <w:proofErr w:type="spellEnd"/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9"/>
              </w:rPr>
              <w:t>«</w:t>
            </w:r>
            <w:r w:rsidRPr="00EA65EE">
              <w:rPr>
                <w:rStyle w:val="a9"/>
              </w:rPr>
              <w:t>Российский флаг</w:t>
            </w:r>
            <w:r>
              <w:rPr>
                <w:rStyle w:val="a9"/>
              </w:rPr>
              <w:t>»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9"/>
              </w:rPr>
              <w:t xml:space="preserve">Д/игра </w:t>
            </w:r>
            <w:r>
              <w:rPr>
                <w:rStyle w:val="a9"/>
              </w:rPr>
              <w:t>«</w:t>
            </w:r>
            <w:r w:rsidRPr="00EA65EE">
              <w:rPr>
                <w:rStyle w:val="a9"/>
              </w:rPr>
              <w:t>Белый, синий, красный</w:t>
            </w:r>
            <w:r>
              <w:rPr>
                <w:rStyle w:val="a9"/>
              </w:rPr>
              <w:t>»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9"/>
              </w:rPr>
              <w:t>Чтение художественной литературы</w:t>
            </w:r>
            <w:r>
              <w:rPr>
                <w:rStyle w:val="a9"/>
              </w:rPr>
              <w:t xml:space="preserve"> по теме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9"/>
              </w:rPr>
              <w:t>Раскрашивание «Герб»</w:t>
            </w:r>
            <w:r w:rsidRPr="00EA65EE">
              <w:rPr>
                <w:rStyle w:val="a9"/>
              </w:rPr>
              <w:t xml:space="preserve"> (раскраски)</w:t>
            </w:r>
            <w:r>
              <w:rPr>
                <w:rStyle w:val="a9"/>
              </w:rPr>
              <w:t xml:space="preserve"> или</w:t>
            </w:r>
            <w:r>
              <w:t xml:space="preserve"> </w:t>
            </w:r>
            <w:r>
              <w:rPr>
                <w:rStyle w:val="a9"/>
              </w:rPr>
              <w:t>рисование «</w:t>
            </w:r>
            <w:r w:rsidRPr="00EA65EE">
              <w:rPr>
                <w:rStyle w:val="a9"/>
              </w:rPr>
              <w:t>Мой край родной</w:t>
            </w:r>
            <w:r>
              <w:rPr>
                <w:rStyle w:val="a9"/>
              </w:rPr>
              <w:t>»</w:t>
            </w:r>
          </w:p>
          <w:p w:rsidR="003A3CCE" w:rsidRPr="00EA65EE" w:rsidRDefault="003A3CCE" w:rsidP="00C0050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9"/>
              </w:rPr>
              <w:t>«</w:t>
            </w:r>
            <w:r w:rsidRPr="00EA65EE">
              <w:rPr>
                <w:rStyle w:val="a9"/>
              </w:rPr>
              <w:t>Вечер народных подвижных игр</w:t>
            </w:r>
            <w:r>
              <w:rPr>
                <w:rStyle w:val="a9"/>
              </w:rPr>
              <w:t>»</w:t>
            </w:r>
          </w:p>
          <w:p w:rsidR="003A3CCE" w:rsidRPr="00EA65EE" w:rsidRDefault="003A3CCE" w:rsidP="00C0662F"/>
        </w:tc>
        <w:tc>
          <w:tcPr>
            <w:tcW w:w="2520" w:type="dxa"/>
          </w:tcPr>
          <w:p w:rsidR="003A3CCE" w:rsidRPr="0079364E" w:rsidRDefault="003A3CCE" w:rsidP="00C0662F"/>
          <w:p w:rsidR="003A3CCE" w:rsidRDefault="003A3CCE" w:rsidP="00C0662F">
            <w:pPr>
              <w:jc w:val="both"/>
            </w:pPr>
            <w:r w:rsidRPr="0079364E">
              <w:t>Воспитатели групп</w:t>
            </w:r>
          </w:p>
          <w:p w:rsidR="003A3CCE" w:rsidRPr="0079364E" w:rsidRDefault="003A3CCE" w:rsidP="00C0662F">
            <w:pPr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уковдитель</w:t>
            </w:r>
            <w:proofErr w:type="spellEnd"/>
          </w:p>
        </w:tc>
      </w:tr>
      <w:tr w:rsidR="003A3CCE" w:rsidRPr="0079364E" w:rsidTr="00C0662F">
        <w:trPr>
          <w:trHeight w:val="230"/>
        </w:trPr>
        <w:tc>
          <w:tcPr>
            <w:tcW w:w="1594" w:type="dxa"/>
            <w:gridSpan w:val="2"/>
          </w:tcPr>
          <w:p w:rsidR="003A3CCE" w:rsidRDefault="003A3CCE" w:rsidP="00C0662F">
            <w:pPr>
              <w:jc w:val="center"/>
            </w:pPr>
            <w:r>
              <w:lastRenderedPageBreak/>
              <w:t>Четверг</w:t>
            </w:r>
          </w:p>
          <w:p w:rsidR="003A3CCE" w:rsidRPr="0079364E" w:rsidRDefault="003A3CCE" w:rsidP="00C0662F">
            <w:pPr>
              <w:jc w:val="center"/>
            </w:pPr>
            <w:r>
              <w:t>13.06</w:t>
            </w:r>
          </w:p>
        </w:tc>
        <w:tc>
          <w:tcPr>
            <w:tcW w:w="9566" w:type="dxa"/>
            <w:gridSpan w:val="3"/>
          </w:tcPr>
          <w:p w:rsidR="003A3CCE" w:rsidRPr="008304B6" w:rsidRDefault="003A3CCE" w:rsidP="00C0662F">
            <w:pPr>
              <w:rPr>
                <w:b/>
              </w:rPr>
            </w:pPr>
            <w:r w:rsidRPr="0079364E">
              <w:rPr>
                <w:b/>
              </w:rPr>
              <w:t>12 июня - Международный день друзей</w:t>
            </w:r>
          </w:p>
          <w:p w:rsidR="003A3CCE" w:rsidRPr="0079364E" w:rsidRDefault="003A3CCE" w:rsidP="00C0050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79364E">
              <w:t>Беседы: «Что такое друг», «Для чего нужны друзья»</w:t>
            </w:r>
          </w:p>
          <w:p w:rsidR="003A3CCE" w:rsidRPr="0079364E" w:rsidRDefault="003A3CCE" w:rsidP="00C0050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>
              <w:t>Развлекательная программа</w:t>
            </w:r>
            <w:r w:rsidRPr="0079364E">
              <w:t xml:space="preserve"> «Подари улыбку другу»</w:t>
            </w:r>
          </w:p>
          <w:p w:rsidR="003A3CCE" w:rsidRPr="0079364E" w:rsidRDefault="003A3CCE" w:rsidP="00C0050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79364E">
              <w:t xml:space="preserve">Чтение художественной литературы: «Теремок» </w:t>
            </w:r>
            <w:proofErr w:type="spellStart"/>
            <w:proofErr w:type="gramStart"/>
            <w:r w:rsidRPr="0079364E">
              <w:t>обр</w:t>
            </w:r>
            <w:proofErr w:type="spellEnd"/>
            <w:proofErr w:type="gramEnd"/>
            <w:r w:rsidRPr="0079364E">
              <w:t xml:space="preserve"> Ушинского, «Игрушки» А. </w:t>
            </w:r>
            <w:proofErr w:type="spellStart"/>
            <w:r w:rsidRPr="0079364E">
              <w:t>Барто</w:t>
            </w:r>
            <w:proofErr w:type="spellEnd"/>
            <w:r w:rsidRPr="0079364E">
              <w:t>, «Песенка друзей» С. Михалков, «Три поросенка» пер С. Михалкова, «</w:t>
            </w:r>
            <w:proofErr w:type="spellStart"/>
            <w:r w:rsidRPr="0079364E">
              <w:t>Бременские</w:t>
            </w:r>
            <w:proofErr w:type="spellEnd"/>
            <w:r w:rsidRPr="0079364E">
              <w:t xml:space="preserve"> музыканты» </w:t>
            </w:r>
            <w:proofErr w:type="spellStart"/>
            <w:r w:rsidRPr="0079364E">
              <w:t>бр</w:t>
            </w:r>
            <w:proofErr w:type="spellEnd"/>
            <w:r w:rsidRPr="0079364E">
              <w:t xml:space="preserve"> Гримм,  «Друг детства» В.Драгунский, «Цветик – </w:t>
            </w:r>
            <w:proofErr w:type="spellStart"/>
            <w:r w:rsidRPr="0079364E">
              <w:t>семицветик</w:t>
            </w:r>
            <w:proofErr w:type="spellEnd"/>
            <w:r w:rsidRPr="0079364E">
              <w:t>» В.Катаев, «Бобик в гостях у Барбоса» Н.Носов</w:t>
            </w:r>
          </w:p>
          <w:p w:rsidR="003A3CCE" w:rsidRPr="0079364E" w:rsidRDefault="003A3CCE" w:rsidP="00C0050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79364E">
              <w:t>Изготовление подарка другу</w:t>
            </w:r>
          </w:p>
          <w:p w:rsidR="003A3CCE" w:rsidRPr="0079364E" w:rsidRDefault="003A3CCE" w:rsidP="00C0050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79364E">
              <w:t>Рисование портрета друга</w:t>
            </w:r>
          </w:p>
          <w:p w:rsidR="003A3CCE" w:rsidRPr="0079364E" w:rsidRDefault="003A3CCE" w:rsidP="00C0662F">
            <w:pPr>
              <w:jc w:val="both"/>
              <w:rPr>
                <w:b/>
                <w:color w:val="000000"/>
              </w:rPr>
            </w:pPr>
            <w:proofErr w:type="gramStart"/>
            <w:r w:rsidRPr="0079364E">
              <w:t>П</w:t>
            </w:r>
            <w:proofErr w:type="gramEnd"/>
            <w:r w:rsidRPr="0079364E">
              <w:t>/и: «Классики», «Скакалки», «Мышеловка», «</w:t>
            </w:r>
            <w:proofErr w:type="spellStart"/>
            <w:r w:rsidRPr="0079364E">
              <w:t>Ловишки</w:t>
            </w:r>
            <w:proofErr w:type="spellEnd"/>
            <w:r w:rsidRPr="0079364E">
              <w:t>», «Карусели»</w:t>
            </w:r>
            <w:r w:rsidRPr="0079364E">
              <w:rPr>
                <w:b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3A3CCE" w:rsidRDefault="003A3CCE" w:rsidP="00C0662F">
            <w:pPr>
              <w:jc w:val="both"/>
            </w:pPr>
            <w:r w:rsidRPr="0079364E">
              <w:t>Воспитатели групп</w:t>
            </w:r>
          </w:p>
          <w:p w:rsidR="003A3CCE" w:rsidRPr="0079364E" w:rsidRDefault="003A3CCE" w:rsidP="00C0662F">
            <w:pPr>
              <w:jc w:val="both"/>
              <w:rPr>
                <w:color w:val="000000"/>
              </w:rPr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уковдитель</w:t>
            </w:r>
            <w:proofErr w:type="spellEnd"/>
          </w:p>
        </w:tc>
      </w:tr>
      <w:tr w:rsidR="003A3CCE" w:rsidRPr="0079364E" w:rsidTr="00C0662F">
        <w:tc>
          <w:tcPr>
            <w:tcW w:w="1586" w:type="dxa"/>
          </w:tcPr>
          <w:p w:rsidR="003A3CCE" w:rsidRPr="0079364E" w:rsidRDefault="003A3CCE" w:rsidP="00C06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3A3CCE" w:rsidRPr="0079364E" w:rsidRDefault="003A3CCE" w:rsidP="00C06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9364E">
              <w:rPr>
                <w:color w:val="000000"/>
              </w:rPr>
              <w:t>.06</w:t>
            </w:r>
          </w:p>
        </w:tc>
        <w:tc>
          <w:tcPr>
            <w:tcW w:w="9574" w:type="dxa"/>
            <w:gridSpan w:val="4"/>
          </w:tcPr>
          <w:p w:rsidR="003A3CCE" w:rsidRPr="0079364E" w:rsidRDefault="003A3CCE" w:rsidP="00C0662F">
            <w:pPr>
              <w:jc w:val="both"/>
              <w:rPr>
                <w:b/>
                <w:color w:val="000000"/>
              </w:rPr>
            </w:pPr>
            <w:r w:rsidRPr="0079364E">
              <w:rPr>
                <w:b/>
                <w:color w:val="000000"/>
              </w:rPr>
              <w:t>Праздник лета и воды «Морской круиз»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79364E">
              <w:rPr>
                <w:color w:val="000000"/>
              </w:rPr>
              <w:t>Отгадывание загадок о водном мире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79364E">
              <w:rPr>
                <w:color w:val="000000"/>
              </w:rPr>
              <w:t>Рассматривание иллюстраций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79364E">
              <w:rPr>
                <w:color w:val="000000"/>
              </w:rPr>
              <w:t>Игра – путешествие «По дну океана вместе с Русалочкой»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79364E">
              <w:rPr>
                <w:color w:val="000000"/>
              </w:rPr>
              <w:t>Знакомство с правилами поведения на воде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79364E">
              <w:rPr>
                <w:color w:val="000000"/>
              </w:rPr>
              <w:t>Конкурс рисунков «Водное царство» - совместно с родителями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альбома «Реки нашего</w:t>
            </w:r>
            <w:r w:rsidRPr="007936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края</w:t>
            </w:r>
            <w:r w:rsidRPr="0079364E">
              <w:rPr>
                <w:color w:val="000000"/>
              </w:rPr>
              <w:t>»</w:t>
            </w:r>
          </w:p>
          <w:p w:rsidR="003A3CCE" w:rsidRPr="0079364E" w:rsidRDefault="003A3CCE" w:rsidP="00C0050E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79364E">
              <w:rPr>
                <w:color w:val="000000"/>
              </w:rPr>
              <w:t>П</w:t>
            </w:r>
            <w:proofErr w:type="gramEnd"/>
            <w:r w:rsidRPr="0079364E">
              <w:rPr>
                <w:color w:val="000000"/>
              </w:rPr>
              <w:t>/и: «Море волнуется», «Чей дальше» - с мячом», «Прятки»</w:t>
            </w:r>
          </w:p>
        </w:tc>
        <w:tc>
          <w:tcPr>
            <w:tcW w:w="2520" w:type="dxa"/>
          </w:tcPr>
          <w:p w:rsidR="003A3CCE" w:rsidRPr="0079364E" w:rsidRDefault="003A3CCE" w:rsidP="00C0662F">
            <w:pPr>
              <w:rPr>
                <w:color w:val="000000"/>
              </w:rPr>
            </w:pPr>
            <w:r w:rsidRPr="0079364E">
              <w:rPr>
                <w:color w:val="000000"/>
              </w:rPr>
              <w:t>Воспитатели групп</w:t>
            </w:r>
          </w:p>
          <w:p w:rsidR="003A3CCE" w:rsidRPr="0079364E" w:rsidRDefault="003A3CCE" w:rsidP="00C0662F">
            <w:pPr>
              <w:rPr>
                <w:color w:val="000000"/>
              </w:rPr>
            </w:pPr>
          </w:p>
          <w:p w:rsidR="003A3CCE" w:rsidRPr="0079364E" w:rsidRDefault="003A3CCE" w:rsidP="00C0662F">
            <w:pPr>
              <w:rPr>
                <w:color w:val="000000"/>
              </w:rPr>
            </w:pPr>
          </w:p>
        </w:tc>
      </w:tr>
      <w:tr w:rsidR="003A3CCE" w:rsidRPr="0079364E" w:rsidTr="00C0662F">
        <w:tc>
          <w:tcPr>
            <w:tcW w:w="13680" w:type="dxa"/>
            <w:gridSpan w:val="6"/>
          </w:tcPr>
          <w:p w:rsidR="003A3CCE" w:rsidRPr="0079364E" w:rsidRDefault="003A3CCE" w:rsidP="00C0662F">
            <w:pPr>
              <w:jc w:val="center"/>
              <w:rPr>
                <w:color w:val="000000"/>
              </w:rPr>
            </w:pPr>
            <w:r>
              <w:rPr>
                <w:b/>
              </w:rPr>
              <w:t>4 неделя</w:t>
            </w:r>
          </w:p>
        </w:tc>
      </w:tr>
      <w:tr w:rsidR="003A3CCE" w:rsidRPr="0079364E" w:rsidTr="00C0662F">
        <w:tc>
          <w:tcPr>
            <w:tcW w:w="1586" w:type="dxa"/>
          </w:tcPr>
          <w:p w:rsidR="003A3CCE" w:rsidRPr="0079364E" w:rsidRDefault="003A3CCE" w:rsidP="00C0662F">
            <w:pPr>
              <w:jc w:val="center"/>
            </w:pPr>
            <w:r>
              <w:t>Понедельник</w:t>
            </w:r>
          </w:p>
          <w:p w:rsidR="003A3CCE" w:rsidRPr="0079364E" w:rsidRDefault="003A3CCE" w:rsidP="00C0662F">
            <w:pPr>
              <w:jc w:val="center"/>
            </w:pPr>
            <w:r>
              <w:t>17</w:t>
            </w:r>
            <w:r w:rsidRPr="0079364E">
              <w:t>.06</w:t>
            </w:r>
          </w:p>
        </w:tc>
        <w:tc>
          <w:tcPr>
            <w:tcW w:w="9574" w:type="dxa"/>
            <w:gridSpan w:val="4"/>
          </w:tcPr>
          <w:p w:rsidR="003A3CCE" w:rsidRDefault="003A3CCE" w:rsidP="00C0662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спортивных игр «</w:t>
            </w:r>
            <w:proofErr w:type="spellStart"/>
            <w:proofErr w:type="gramStart"/>
            <w:r w:rsidRPr="008F20AF">
              <w:rPr>
                <w:b/>
              </w:rPr>
              <w:t>Спорт-игра</w:t>
            </w:r>
            <w:proofErr w:type="spellEnd"/>
            <w:proofErr w:type="gramEnd"/>
            <w:r w:rsidRPr="008F20AF">
              <w:rPr>
                <w:b/>
              </w:rPr>
              <w:t>!»</w:t>
            </w:r>
          </w:p>
          <w:p w:rsidR="003A3CCE" w:rsidRPr="00502F85" w:rsidRDefault="003A3CCE" w:rsidP="00C0662F">
            <w:pPr>
              <w:jc w:val="both"/>
            </w:pPr>
            <w:r w:rsidRPr="00502F85">
              <w:t>«Мама, папа, я - спортивная семья!» Совместное развлечение с родителями</w:t>
            </w:r>
          </w:p>
        </w:tc>
        <w:tc>
          <w:tcPr>
            <w:tcW w:w="2520" w:type="dxa"/>
          </w:tcPr>
          <w:p w:rsidR="003A3CCE" w:rsidRPr="0079364E" w:rsidRDefault="003A3CCE" w:rsidP="00C0662F"/>
          <w:p w:rsidR="003A3CCE" w:rsidRPr="0079364E" w:rsidRDefault="003A3CCE" w:rsidP="00C0662F">
            <w:pPr>
              <w:jc w:val="both"/>
            </w:pPr>
            <w:r w:rsidRPr="0079364E">
              <w:t>Воспитатели групп</w:t>
            </w:r>
          </w:p>
        </w:tc>
      </w:tr>
      <w:tr w:rsidR="003A3CCE" w:rsidRPr="0079364E" w:rsidTr="00C0662F">
        <w:trPr>
          <w:trHeight w:val="698"/>
        </w:trPr>
        <w:tc>
          <w:tcPr>
            <w:tcW w:w="1586" w:type="dxa"/>
          </w:tcPr>
          <w:p w:rsidR="003A3CCE" w:rsidRPr="0079364E" w:rsidRDefault="003A3CCE" w:rsidP="00C0662F">
            <w:pPr>
              <w:jc w:val="center"/>
            </w:pPr>
            <w:r>
              <w:t>Вторник</w:t>
            </w:r>
          </w:p>
          <w:p w:rsidR="003A3CCE" w:rsidRPr="0079364E" w:rsidRDefault="003A3CCE" w:rsidP="00C0662F">
            <w:pPr>
              <w:jc w:val="center"/>
            </w:pPr>
            <w:r>
              <w:t>18</w:t>
            </w:r>
            <w:r w:rsidRPr="0079364E">
              <w:t>.06</w:t>
            </w:r>
          </w:p>
        </w:tc>
        <w:tc>
          <w:tcPr>
            <w:tcW w:w="9574" w:type="dxa"/>
            <w:gridSpan w:val="4"/>
          </w:tcPr>
          <w:p w:rsidR="003A3CCE" w:rsidRPr="008F20AF" w:rsidRDefault="003A3CCE" w:rsidP="00C0662F">
            <w:pPr>
              <w:rPr>
                <w:b/>
              </w:rPr>
            </w:pPr>
            <w:r w:rsidRPr="008F20AF">
              <w:rPr>
                <w:b/>
              </w:rPr>
              <w:t>День мультфильмов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По страничкам любимых муль</w:t>
            </w:r>
            <w:r>
              <w:t xml:space="preserve">тфильмов: 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Рисунки любимых героев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Рассматривание иллюстраций и чтение художественной литературы по сценариям мультфильмов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Слушание аудиозаписи песен из мультфильмов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Рисуем новую серию мультфильмов</w:t>
            </w:r>
          </w:p>
          <w:p w:rsidR="003A3CCE" w:rsidRPr="008F20AF" w:rsidRDefault="003A3CCE" w:rsidP="00C0050E">
            <w:pPr>
              <w:numPr>
                <w:ilvl w:val="0"/>
                <w:numId w:val="15"/>
              </w:numPr>
              <w:spacing w:after="0" w:line="240" w:lineRule="auto"/>
            </w:pPr>
            <w:r w:rsidRPr="008F20AF">
              <w:t>С/</w:t>
            </w:r>
            <w:proofErr w:type="spellStart"/>
            <w:proofErr w:type="gramStart"/>
            <w:r w:rsidRPr="008F20AF">
              <w:t>р</w:t>
            </w:r>
            <w:proofErr w:type="spellEnd"/>
            <w:proofErr w:type="gramEnd"/>
            <w:r w:rsidRPr="008F20AF">
              <w:t xml:space="preserve"> игра: «В кино»</w:t>
            </w:r>
          </w:p>
          <w:p w:rsidR="003A3CCE" w:rsidRPr="0079364E" w:rsidRDefault="003A3CCE" w:rsidP="00C0662F">
            <w:r w:rsidRPr="008F20AF">
              <w:t>Сюжетные подвижные игры</w:t>
            </w:r>
            <w:r>
              <w:t xml:space="preserve"> </w:t>
            </w:r>
          </w:p>
        </w:tc>
        <w:tc>
          <w:tcPr>
            <w:tcW w:w="2520" w:type="dxa"/>
          </w:tcPr>
          <w:p w:rsidR="003A3CCE" w:rsidRPr="0079364E" w:rsidRDefault="003A3CCE" w:rsidP="00C0662F"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1586" w:type="dxa"/>
          </w:tcPr>
          <w:p w:rsidR="003A3CCE" w:rsidRDefault="003A3CCE" w:rsidP="00C0662F">
            <w:pPr>
              <w:jc w:val="center"/>
            </w:pPr>
            <w:r>
              <w:lastRenderedPageBreak/>
              <w:t>Среда</w:t>
            </w:r>
          </w:p>
          <w:p w:rsidR="003A3CCE" w:rsidRPr="0079364E" w:rsidRDefault="003A3CCE" w:rsidP="00C0662F">
            <w:pPr>
              <w:jc w:val="center"/>
            </w:pPr>
            <w:r>
              <w:t>19.06</w:t>
            </w:r>
          </w:p>
        </w:tc>
        <w:tc>
          <w:tcPr>
            <w:tcW w:w="9574" w:type="dxa"/>
            <w:gridSpan w:val="4"/>
          </w:tcPr>
          <w:p w:rsidR="003A3CCE" w:rsidRPr="008F20AF" w:rsidRDefault="003A3CCE" w:rsidP="00C0662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пожарной безопасности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3A3CCE" w:rsidRPr="008F20AF" w:rsidRDefault="003A3CCE" w:rsidP="00C0662F">
            <w:pPr>
              <w:jc w:val="both"/>
            </w:pPr>
            <w:r w:rsidRPr="008F20AF">
              <w:t>«Правила поведения при пожаре»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>Чтение: «Тревога» М. Лазарев, Знакомство с пословицами и поговорками по теме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>Д/и: «Что сначала, что потом», «Загадай-ка»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>Выставка рисунков «Огонь добрый, огонь – злой»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>Оформление книги: «Поучительные истории»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 w:rsidRPr="008F20AF">
              <w:t>П</w:t>
            </w:r>
            <w:proofErr w:type="gramEnd"/>
            <w:r w:rsidRPr="008F20AF">
              <w:t>/и: «Вызов пожарных», «Потуши пожар»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F20AF">
              <w:t>С/</w:t>
            </w:r>
            <w:proofErr w:type="spellStart"/>
            <w:proofErr w:type="gramStart"/>
            <w:r w:rsidRPr="008F20AF">
              <w:t>р</w:t>
            </w:r>
            <w:proofErr w:type="spellEnd"/>
            <w:proofErr w:type="gramEnd"/>
            <w:r w:rsidRPr="008F20AF">
              <w:t xml:space="preserve"> игра: «Служба спасения»</w:t>
            </w:r>
          </w:p>
          <w:p w:rsidR="003A3CCE" w:rsidRPr="0079364E" w:rsidRDefault="003A3CCE" w:rsidP="00C0662F">
            <w:pPr>
              <w:jc w:val="both"/>
            </w:pPr>
          </w:p>
        </w:tc>
        <w:tc>
          <w:tcPr>
            <w:tcW w:w="2520" w:type="dxa"/>
          </w:tcPr>
          <w:p w:rsidR="003A3CCE" w:rsidRPr="0079364E" w:rsidRDefault="003A3CCE" w:rsidP="00C0662F"/>
          <w:p w:rsidR="003A3CCE" w:rsidRPr="0079364E" w:rsidRDefault="003A3CCE" w:rsidP="00C0662F">
            <w:pPr>
              <w:jc w:val="both"/>
            </w:pPr>
            <w:r w:rsidRPr="0079364E">
              <w:t>Воспитатели групп</w:t>
            </w:r>
          </w:p>
        </w:tc>
      </w:tr>
      <w:tr w:rsidR="003A3CCE" w:rsidRPr="0079364E" w:rsidTr="00C0662F">
        <w:tc>
          <w:tcPr>
            <w:tcW w:w="1586" w:type="dxa"/>
          </w:tcPr>
          <w:p w:rsidR="003A3CCE" w:rsidRPr="0079364E" w:rsidRDefault="003A3CCE" w:rsidP="00C0662F">
            <w:pPr>
              <w:jc w:val="center"/>
            </w:pPr>
            <w:r>
              <w:t>Четверг</w:t>
            </w:r>
          </w:p>
          <w:p w:rsidR="003A3CCE" w:rsidRPr="0079364E" w:rsidRDefault="003A3CCE" w:rsidP="00C0662F">
            <w:pPr>
              <w:jc w:val="center"/>
            </w:pPr>
            <w:r>
              <w:t>20</w:t>
            </w:r>
            <w:r w:rsidRPr="0079364E">
              <w:t>.06</w:t>
            </w:r>
          </w:p>
        </w:tc>
        <w:tc>
          <w:tcPr>
            <w:tcW w:w="9574" w:type="dxa"/>
            <w:gridSpan w:val="4"/>
          </w:tcPr>
          <w:p w:rsidR="003A3CCE" w:rsidRDefault="003A3CCE" w:rsidP="00C0662F">
            <w:pPr>
              <w:rPr>
                <w:b/>
              </w:rPr>
            </w:pPr>
            <w:r w:rsidRPr="0079364E">
              <w:rPr>
                <w:b/>
              </w:rPr>
              <w:t>21 июня - День медицинского работника</w:t>
            </w:r>
          </w:p>
          <w:p w:rsidR="003A3CCE" w:rsidRPr="0079364E" w:rsidRDefault="003A3CCE" w:rsidP="00C0662F">
            <w:pPr>
              <w:rPr>
                <w:b/>
              </w:rPr>
            </w:pPr>
            <w:r w:rsidRPr="009D3558">
              <w:rPr>
                <w:b/>
              </w:rPr>
              <w:t>Праздник Здоровья</w:t>
            </w:r>
            <w:r w:rsidRPr="0079364E">
              <w:rPr>
                <w:b/>
              </w:rPr>
              <w:t xml:space="preserve"> «Солнце, воздух и вода – наши лучшие друзья»</w:t>
            </w:r>
          </w:p>
          <w:p w:rsidR="003A3CCE" w:rsidRPr="0079364E" w:rsidRDefault="003A3CCE" w:rsidP="00C0050E">
            <w:pPr>
              <w:numPr>
                <w:ilvl w:val="0"/>
                <w:numId w:val="22"/>
              </w:numPr>
              <w:spacing w:after="0" w:line="240" w:lineRule="auto"/>
            </w:pPr>
            <w:r w:rsidRPr="0079364E">
              <w:t>Беседы о здоровье: «Если что у вас болит, вам поможет Айболит», «Живые витамины», «Вредная еда»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r>
              <w:t>Чтение: «</w:t>
            </w:r>
            <w:r w:rsidRPr="0079364E">
              <w:t xml:space="preserve">Воспаление хитрости» А. </w:t>
            </w:r>
            <w:proofErr w:type="spellStart"/>
            <w:r w:rsidRPr="0079364E">
              <w:t>Милн</w:t>
            </w:r>
            <w:proofErr w:type="spellEnd"/>
            <w:r w:rsidRPr="0079364E">
              <w:t>,  «Прививка» С. Михалков, «Чудесные таблетки»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r w:rsidRPr="0079364E">
              <w:t>«Рассматривание иллюстраций: «Профессия врач»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r>
              <w:t>Познавательно-развлекательное мероприятие</w:t>
            </w:r>
            <w:r w:rsidRPr="0079364E">
              <w:t xml:space="preserve"> </w:t>
            </w:r>
            <w:r>
              <w:t>«Королева Зубная щетка»</w:t>
            </w:r>
            <w:r w:rsidRPr="0079364E">
              <w:t xml:space="preserve"> 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r w:rsidRPr="0079364E">
              <w:t>Отгадывание загадок – обманок по сказке «Айболит» К. Чуковского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r w:rsidRPr="0079364E">
              <w:t xml:space="preserve">Нарисуй  любимого героя из сказки «Айболит» К. Чуковского 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</w:pPr>
            <w:proofErr w:type="spellStart"/>
            <w:proofErr w:type="gramStart"/>
            <w:r w:rsidRPr="0079364E">
              <w:t>С-р</w:t>
            </w:r>
            <w:proofErr w:type="spellEnd"/>
            <w:proofErr w:type="gramEnd"/>
            <w:r w:rsidRPr="0079364E">
              <w:t xml:space="preserve"> игра «Больница»</w:t>
            </w:r>
          </w:p>
          <w:p w:rsidR="003A3CCE" w:rsidRPr="0079364E" w:rsidRDefault="003A3CCE" w:rsidP="00C0050E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79364E">
              <w:t>Игра – драматизация по сказке «Айболит»</w:t>
            </w:r>
          </w:p>
          <w:p w:rsidR="003A3CCE" w:rsidRDefault="003A3CCE" w:rsidP="00C0662F">
            <w:pPr>
              <w:jc w:val="both"/>
            </w:pPr>
            <w:proofErr w:type="gramStart"/>
            <w:r w:rsidRPr="0079364E">
              <w:t>П</w:t>
            </w:r>
            <w:proofErr w:type="gramEnd"/>
            <w:r w:rsidRPr="0079364E">
              <w:t>/и: «Помоги Айболиту собрать медицинский чемоданчик», «Позови на помощь», игры с водой</w:t>
            </w:r>
          </w:p>
          <w:p w:rsidR="003A3CCE" w:rsidRPr="009D3558" w:rsidRDefault="003A3CCE" w:rsidP="00C0662F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A3CCE" w:rsidRPr="0079364E" w:rsidRDefault="003A3CCE" w:rsidP="00C0662F"/>
          <w:p w:rsidR="003A3CCE" w:rsidRPr="0079364E" w:rsidRDefault="003A3CCE" w:rsidP="00C0662F">
            <w:pPr>
              <w:jc w:val="both"/>
            </w:pPr>
            <w:r w:rsidRPr="0079364E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  <w:gridSpan w:val="4"/>
          </w:tcPr>
          <w:p w:rsidR="003A3CCE" w:rsidRPr="008F20AF" w:rsidRDefault="003A3CCE" w:rsidP="00C0662F">
            <w:pPr>
              <w:jc w:val="center"/>
            </w:pPr>
            <w:r>
              <w:t>Пятница</w:t>
            </w:r>
          </w:p>
          <w:p w:rsidR="003A3CCE" w:rsidRPr="008F20AF" w:rsidRDefault="003A3CCE" w:rsidP="00C0662F">
            <w:pPr>
              <w:jc w:val="center"/>
            </w:pPr>
            <w:r w:rsidRPr="008F20AF">
              <w:t>2</w:t>
            </w:r>
            <w:r>
              <w:t>1</w:t>
            </w:r>
            <w:r w:rsidRPr="008F20AF">
              <w:t>.06</w:t>
            </w:r>
          </w:p>
          <w:p w:rsidR="003A3CCE" w:rsidRPr="008F20AF" w:rsidRDefault="003A3CCE" w:rsidP="00C0662F">
            <w:pPr>
              <w:jc w:val="center"/>
            </w:pPr>
          </w:p>
          <w:p w:rsidR="003A3CCE" w:rsidRPr="008F20AF" w:rsidRDefault="003A3CCE" w:rsidP="00C0662F">
            <w:pPr>
              <w:jc w:val="center"/>
            </w:pPr>
          </w:p>
        </w:tc>
        <w:tc>
          <w:tcPr>
            <w:tcW w:w="9540" w:type="dxa"/>
          </w:tcPr>
          <w:p w:rsidR="003A3CCE" w:rsidRPr="008F20AF" w:rsidRDefault="003A3CCE" w:rsidP="00C0662F">
            <w:pPr>
              <w:jc w:val="both"/>
              <w:rPr>
                <w:b/>
              </w:rPr>
            </w:pPr>
            <w:r w:rsidRPr="008F20AF">
              <w:rPr>
                <w:b/>
              </w:rPr>
              <w:lastRenderedPageBreak/>
              <w:t>День читающего человека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 xml:space="preserve">Рассматривание альбома «Как люди научились писать»: </w:t>
            </w:r>
            <w:proofErr w:type="gramStart"/>
            <w:r w:rsidRPr="008F20AF"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>Отгадывание загадок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>Разгадывание кроссвордов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>Чтение книг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lastRenderedPageBreak/>
              <w:t>Рассматривание азбуки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>Составление слов из кубиков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 xml:space="preserve">Опыты: «Клинопись» - </w:t>
            </w:r>
            <w:proofErr w:type="spellStart"/>
            <w:r w:rsidRPr="008F20AF">
              <w:t>выцарапывание</w:t>
            </w:r>
            <w:proofErr w:type="spellEnd"/>
            <w:r w:rsidRPr="008F20AF">
              <w:t xml:space="preserve"> на глиняных табличках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proofErr w:type="gramStart"/>
            <w:r w:rsidRPr="008F20AF">
              <w:t>П</w:t>
            </w:r>
            <w:proofErr w:type="gramEnd"/>
            <w:r w:rsidRPr="008F20AF">
              <w:t>/и: «Классики», «Белое – черное», «Карлики – великаны»</w:t>
            </w:r>
          </w:p>
          <w:p w:rsidR="003A3CCE" w:rsidRPr="008F20AF" w:rsidRDefault="003A3CCE" w:rsidP="00C0050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8F20AF">
              <w:t>С/</w:t>
            </w:r>
            <w:proofErr w:type="spellStart"/>
            <w:proofErr w:type="gramStart"/>
            <w:r w:rsidRPr="008F20AF">
              <w:t>р</w:t>
            </w:r>
            <w:proofErr w:type="spellEnd"/>
            <w:proofErr w:type="gramEnd"/>
            <w:r w:rsidRPr="008F20AF">
              <w:t xml:space="preserve"> игра: «Школа»</w:t>
            </w:r>
          </w:p>
        </w:tc>
        <w:tc>
          <w:tcPr>
            <w:tcW w:w="2520" w:type="dxa"/>
          </w:tcPr>
          <w:p w:rsidR="003A3CCE" w:rsidRPr="008F20AF" w:rsidRDefault="003A3CCE" w:rsidP="00C0662F"/>
          <w:p w:rsidR="003A3CCE" w:rsidRPr="008F20AF" w:rsidRDefault="003A3CCE" w:rsidP="00C0662F">
            <w:r w:rsidRPr="008F20AF">
              <w:t>Воспитатели групп</w:t>
            </w:r>
          </w:p>
          <w:p w:rsidR="003A3CCE" w:rsidRPr="008F20AF" w:rsidRDefault="003A3CCE" w:rsidP="00C0662F">
            <w:pPr>
              <w:jc w:val="center"/>
            </w:pPr>
          </w:p>
        </w:tc>
      </w:tr>
      <w:tr w:rsidR="003A3CCE" w:rsidRPr="008F20AF" w:rsidTr="00C0662F">
        <w:tc>
          <w:tcPr>
            <w:tcW w:w="13680" w:type="dxa"/>
            <w:gridSpan w:val="6"/>
          </w:tcPr>
          <w:p w:rsidR="003A3CCE" w:rsidRPr="008F20AF" w:rsidRDefault="003A3CCE" w:rsidP="00C0662F">
            <w:pPr>
              <w:jc w:val="center"/>
            </w:pPr>
            <w:r>
              <w:rPr>
                <w:b/>
              </w:rPr>
              <w:lastRenderedPageBreak/>
              <w:t>5 неделя</w:t>
            </w:r>
          </w:p>
        </w:tc>
      </w:tr>
      <w:tr w:rsidR="003A3CCE" w:rsidRPr="008F20AF" w:rsidTr="00C0662F">
        <w:tc>
          <w:tcPr>
            <w:tcW w:w="1620" w:type="dxa"/>
            <w:gridSpan w:val="4"/>
          </w:tcPr>
          <w:p w:rsidR="003A3CCE" w:rsidRPr="008F20AF" w:rsidRDefault="003A3CCE" w:rsidP="00C0662F">
            <w:pPr>
              <w:jc w:val="center"/>
            </w:pPr>
            <w:r>
              <w:t>Понедельник</w:t>
            </w:r>
          </w:p>
          <w:p w:rsidR="003A3CCE" w:rsidRPr="008F20AF" w:rsidRDefault="003A3CCE" w:rsidP="00C0662F">
            <w:pPr>
              <w:jc w:val="center"/>
            </w:pPr>
            <w:r>
              <w:t>24</w:t>
            </w:r>
            <w:r w:rsidRPr="008F20AF">
              <w:t>.06</w:t>
            </w:r>
          </w:p>
        </w:tc>
        <w:tc>
          <w:tcPr>
            <w:tcW w:w="9540" w:type="dxa"/>
          </w:tcPr>
          <w:p w:rsidR="003A3CCE" w:rsidRPr="008F20AF" w:rsidRDefault="003A3CCE" w:rsidP="00C0662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царицы Математики</w:t>
            </w:r>
          </w:p>
          <w:p w:rsidR="003A3CCE" w:rsidRPr="008F20AF" w:rsidRDefault="003A3CCE" w:rsidP="003A3CCE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Потешки</w:t>
            </w:r>
            <w:proofErr w:type="spellEnd"/>
            <w:r>
              <w:t xml:space="preserve"> и стихи</w:t>
            </w:r>
            <w:r w:rsidRPr="008F20AF">
              <w:t xml:space="preserve"> с числительными</w:t>
            </w:r>
          </w:p>
          <w:p w:rsidR="003A3CCE" w:rsidRPr="008F20AF" w:rsidRDefault="003A3CCE" w:rsidP="003A3CCE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F20AF">
              <w:t xml:space="preserve">Математические </w:t>
            </w:r>
            <w:proofErr w:type="spellStart"/>
            <w:r w:rsidRPr="008F20AF">
              <w:t>д</w:t>
            </w:r>
            <w:proofErr w:type="spellEnd"/>
            <w:r w:rsidRPr="008F20AF">
              <w:t xml:space="preserve">/и: «Заплатка на сапоги», «Назови соседей числа», «Соедини </w:t>
            </w:r>
            <w:proofErr w:type="gramStart"/>
            <w:r w:rsidRPr="008F20AF">
              <w:t>похоже</w:t>
            </w:r>
            <w:r>
              <w:t>е</w:t>
            </w:r>
            <w:proofErr w:type="gramEnd"/>
            <w:r w:rsidRPr="008F20AF">
              <w:t>», «Шумящие коробочки», «Разрезные картинки», «Собери фигуру»</w:t>
            </w:r>
          </w:p>
          <w:p w:rsidR="003A3CCE" w:rsidRPr="008F20AF" w:rsidRDefault="003A3CCE" w:rsidP="003A3CCE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F20AF">
              <w:t xml:space="preserve">Изготовление поделок – оригами </w:t>
            </w:r>
          </w:p>
          <w:p w:rsidR="003A3CCE" w:rsidRPr="008F20AF" w:rsidRDefault="003A3CCE" w:rsidP="003A3CCE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F20AF">
              <w:t>Развивающие игры: Мозаика, Логический куб, развивающие рамки, игры на развитие мелкой моторики</w:t>
            </w:r>
          </w:p>
          <w:p w:rsidR="003A3CCE" w:rsidRPr="008F20AF" w:rsidRDefault="003A3CCE" w:rsidP="003A3CCE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gramStart"/>
            <w:r w:rsidRPr="008F20AF">
              <w:t>П</w:t>
            </w:r>
            <w:proofErr w:type="gramEnd"/>
            <w:r w:rsidRPr="008F20AF">
              <w:t>/и: «Найди пару», «Собери мостик», «Прятки»</w:t>
            </w:r>
          </w:p>
          <w:p w:rsidR="003A3CCE" w:rsidRPr="008F20AF" w:rsidRDefault="003A3CCE" w:rsidP="003A3CCE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8F20AF">
              <w:t>Выставка семейных творческих работ:  «Геометрическая страна», «На что похожа цифра»</w:t>
            </w:r>
          </w:p>
          <w:p w:rsidR="003A3CCE" w:rsidRPr="008F20AF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8F20AF">
              <w:t>С/</w:t>
            </w:r>
            <w:proofErr w:type="spellStart"/>
            <w:proofErr w:type="gramStart"/>
            <w:r w:rsidRPr="008F20AF">
              <w:t>р</w:t>
            </w:r>
            <w:proofErr w:type="spellEnd"/>
            <w:proofErr w:type="gramEnd"/>
            <w:r w:rsidRPr="008F20AF">
              <w:t xml:space="preserve"> игра «Мебельная мастерская»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  <w:p w:rsidR="003A3CCE" w:rsidRPr="008F20AF" w:rsidRDefault="003A3CCE" w:rsidP="00C0662F">
            <w:pPr>
              <w:jc w:val="center"/>
            </w:pPr>
          </w:p>
        </w:tc>
      </w:tr>
      <w:tr w:rsidR="003A3CCE" w:rsidRPr="008F20AF" w:rsidTr="00C0662F">
        <w:trPr>
          <w:trHeight w:val="3380"/>
        </w:trPr>
        <w:tc>
          <w:tcPr>
            <w:tcW w:w="1620" w:type="dxa"/>
            <w:gridSpan w:val="4"/>
          </w:tcPr>
          <w:p w:rsidR="003A3CCE" w:rsidRPr="008F20AF" w:rsidRDefault="003A3CCE" w:rsidP="00C0662F">
            <w:pPr>
              <w:jc w:val="center"/>
            </w:pPr>
            <w:r>
              <w:t>Вторник</w:t>
            </w:r>
          </w:p>
          <w:p w:rsidR="003A3CCE" w:rsidRPr="008F20AF" w:rsidRDefault="003A3CCE" w:rsidP="00C0662F">
            <w:pPr>
              <w:jc w:val="center"/>
            </w:pPr>
            <w:r>
              <w:t>25</w:t>
            </w:r>
            <w:r w:rsidRPr="008F20AF">
              <w:t>.06</w:t>
            </w:r>
          </w:p>
        </w:tc>
        <w:tc>
          <w:tcPr>
            <w:tcW w:w="9540" w:type="dxa"/>
          </w:tcPr>
          <w:p w:rsidR="003A3CCE" w:rsidRPr="008F20AF" w:rsidRDefault="003A3CCE" w:rsidP="00C0662F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искусства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r w:rsidRPr="008F20AF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r w:rsidRPr="008F20AF">
              <w:t xml:space="preserve">Рассматривание летних пейзажей </w:t>
            </w:r>
            <w:proofErr w:type="spellStart"/>
            <w:r w:rsidRPr="008F20AF">
              <w:t>Ромадин</w:t>
            </w:r>
            <w:proofErr w:type="spellEnd"/>
            <w:r w:rsidRPr="008F20AF">
              <w:t xml:space="preserve">, Левитан, Куинджи  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r w:rsidRPr="008F20AF">
              <w:t xml:space="preserve">Рассматривание натюрмортов </w:t>
            </w:r>
            <w:proofErr w:type="spellStart"/>
            <w:r w:rsidRPr="008F20AF">
              <w:t>Минон</w:t>
            </w:r>
            <w:proofErr w:type="spellEnd"/>
            <w:r w:rsidRPr="008F20AF">
              <w:t>, Толстой, Грабарь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F20AF">
              <w:t>Игровое упражнение «Композиция», «Составь натюрморт»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r w:rsidRPr="008F20AF">
              <w:t>Конкурс «Лучший чтец»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F20AF">
              <w:t>Хороводные игры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60620">
              <w:t>Выставка рисунков «Цветы в цветах радуги»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/и «Море волнуется»</w:t>
            </w:r>
            <w:r w:rsidRPr="008F20AF">
              <w:t>,  «</w:t>
            </w:r>
            <w:r>
              <w:t>К</w:t>
            </w:r>
            <w:r w:rsidRPr="008F20AF">
              <w:t>арлики – великаны», «Найди флажок»</w:t>
            </w:r>
          </w:p>
          <w:p w:rsidR="003A3CCE" w:rsidRPr="008F20AF" w:rsidRDefault="003A3CCE" w:rsidP="00C0050E">
            <w:pPr>
              <w:numPr>
                <w:ilvl w:val="0"/>
                <w:numId w:val="7"/>
              </w:numPr>
              <w:spacing w:after="0" w:line="240" w:lineRule="auto"/>
            </w:pPr>
            <w:r w:rsidRPr="008F20AF">
              <w:t>С/</w:t>
            </w:r>
            <w:proofErr w:type="spellStart"/>
            <w:proofErr w:type="gramStart"/>
            <w:r w:rsidRPr="008F20AF">
              <w:t>р</w:t>
            </w:r>
            <w:proofErr w:type="spellEnd"/>
            <w:proofErr w:type="gramEnd"/>
            <w:r w:rsidRPr="008F20AF">
              <w:t xml:space="preserve"> игра «Музей»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  <w:p w:rsidR="003A3CCE" w:rsidRPr="008F20AF" w:rsidRDefault="003A3CCE" w:rsidP="00C0662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3A3CCE" w:rsidRPr="008F20AF" w:rsidTr="00C0662F">
        <w:tc>
          <w:tcPr>
            <w:tcW w:w="1620" w:type="dxa"/>
            <w:gridSpan w:val="4"/>
          </w:tcPr>
          <w:p w:rsidR="003A3CCE" w:rsidRPr="008F20AF" w:rsidRDefault="003A3CCE" w:rsidP="00C0662F">
            <w:pPr>
              <w:jc w:val="center"/>
            </w:pPr>
            <w:r>
              <w:t>Среда</w:t>
            </w:r>
          </w:p>
          <w:p w:rsidR="003A3CCE" w:rsidRPr="008F20AF" w:rsidRDefault="003A3CCE" w:rsidP="00C0662F">
            <w:pPr>
              <w:jc w:val="center"/>
            </w:pPr>
            <w:r>
              <w:t>26</w:t>
            </w:r>
            <w:r w:rsidRPr="008F20AF">
              <w:t>.06</w:t>
            </w:r>
          </w:p>
        </w:tc>
        <w:tc>
          <w:tcPr>
            <w:tcW w:w="9540" w:type="dxa"/>
          </w:tcPr>
          <w:p w:rsidR="003A3CCE" w:rsidRPr="00DE503F" w:rsidRDefault="003A3CCE" w:rsidP="00C0662F">
            <w:pPr>
              <w:jc w:val="both"/>
              <w:rPr>
                <w:b/>
              </w:rPr>
            </w:pPr>
            <w:r w:rsidRPr="00DE503F">
              <w:rPr>
                <w:b/>
              </w:rPr>
              <w:t>День интересных твор</w:t>
            </w:r>
            <w:r>
              <w:rPr>
                <w:b/>
              </w:rPr>
              <w:t>ческих дел, фантазийных поделок</w:t>
            </w:r>
          </w:p>
          <w:p w:rsidR="003A3CCE" w:rsidRPr="008F20AF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A38EF">
              <w:t xml:space="preserve">Организация творчества </w:t>
            </w:r>
            <w:r>
              <w:t xml:space="preserve">и </w:t>
            </w:r>
            <w:r w:rsidRPr="00DA38EF">
              <w:t>выставок в группах (детские, семейные работы). Приме</w:t>
            </w:r>
            <w:r>
              <w:t>рная тематика «Цветы садовые и полевые», «Ягоды в корзине», «Дары леса»</w:t>
            </w:r>
            <w:r w:rsidRPr="00DA38EF">
              <w:t xml:space="preserve"> 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  <w:p w:rsidR="003A3CCE" w:rsidRPr="008F20AF" w:rsidRDefault="003A3CCE" w:rsidP="00C0662F">
            <w:pPr>
              <w:jc w:val="center"/>
            </w:pPr>
          </w:p>
        </w:tc>
      </w:tr>
      <w:tr w:rsidR="003A3CCE" w:rsidRPr="008F20AF" w:rsidTr="00C0662F">
        <w:tc>
          <w:tcPr>
            <w:tcW w:w="1620" w:type="dxa"/>
            <w:gridSpan w:val="4"/>
          </w:tcPr>
          <w:p w:rsidR="003A3CCE" w:rsidRPr="008F20AF" w:rsidRDefault="003A3CCE" w:rsidP="00C0662F">
            <w:pPr>
              <w:jc w:val="center"/>
            </w:pPr>
            <w:r>
              <w:t>Четверг</w:t>
            </w:r>
          </w:p>
          <w:p w:rsidR="003A3CCE" w:rsidRPr="008F20AF" w:rsidRDefault="003A3CCE" w:rsidP="00C0662F">
            <w:pPr>
              <w:jc w:val="center"/>
            </w:pPr>
            <w:r>
              <w:lastRenderedPageBreak/>
              <w:t>27</w:t>
            </w:r>
            <w:r w:rsidRPr="008F20AF">
              <w:t>.06</w:t>
            </w:r>
          </w:p>
        </w:tc>
        <w:tc>
          <w:tcPr>
            <w:tcW w:w="9540" w:type="dxa"/>
          </w:tcPr>
          <w:p w:rsidR="003A3CCE" w:rsidRPr="005470A5" w:rsidRDefault="003A3CCE" w:rsidP="00C0662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470A5">
              <w:rPr>
                <w:b/>
              </w:rPr>
              <w:lastRenderedPageBreak/>
              <w:t>День воздушных шаров</w:t>
            </w:r>
          </w:p>
          <w:p w:rsidR="003A3CCE" w:rsidRDefault="003A3CCE" w:rsidP="00C0050E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jc w:val="both"/>
            </w:pPr>
            <w:r>
              <w:t>Эксперименты с воздушными шарами</w:t>
            </w:r>
          </w:p>
          <w:p w:rsidR="003A3CCE" w:rsidRDefault="003A3CCE" w:rsidP="00C0050E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jc w:val="both"/>
            </w:pPr>
            <w:r>
              <w:lastRenderedPageBreak/>
              <w:t>Подвижные игры, эстафеты с шарами</w:t>
            </w:r>
          </w:p>
          <w:p w:rsidR="003A3CCE" w:rsidRPr="008F20AF" w:rsidRDefault="003A3CCE" w:rsidP="00C0050E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jc w:val="both"/>
            </w:pPr>
            <w:r>
              <w:t>Рисование на воздушных шарах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lastRenderedPageBreak/>
              <w:t>Воспитатели групп</w:t>
            </w:r>
          </w:p>
          <w:p w:rsidR="003A3CCE" w:rsidRPr="008F20AF" w:rsidRDefault="003A3CCE" w:rsidP="00C0662F">
            <w:pPr>
              <w:jc w:val="center"/>
            </w:pPr>
          </w:p>
        </w:tc>
      </w:tr>
    </w:tbl>
    <w:p w:rsidR="003A3CCE" w:rsidRPr="00652066" w:rsidRDefault="003A3CCE" w:rsidP="003A3CCE">
      <w:pPr>
        <w:jc w:val="center"/>
        <w:rPr>
          <w:rFonts w:ascii="Courier New" w:hAnsi="Courier New" w:cs="Courier New"/>
        </w:rPr>
        <w:sectPr w:rsidR="003A3CCE" w:rsidRPr="00652066" w:rsidSect="00A57DEA">
          <w:pgSz w:w="16838" w:h="11906" w:orient="landscape"/>
          <w:pgMar w:top="426" w:right="1134" w:bottom="1440" w:left="1134" w:header="709" w:footer="709" w:gutter="0"/>
          <w:cols w:space="708"/>
          <w:docGrid w:linePitch="360"/>
        </w:sectPr>
      </w:pP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20"/>
      </w:tblGrid>
      <w:tr w:rsidR="003A3CCE" w:rsidRPr="008F20AF" w:rsidTr="00C0662F">
        <w:tc>
          <w:tcPr>
            <w:tcW w:w="1620" w:type="dxa"/>
          </w:tcPr>
          <w:p w:rsidR="003A3CCE" w:rsidRPr="008F20AF" w:rsidRDefault="003A3CCE" w:rsidP="00C0662F">
            <w:pPr>
              <w:jc w:val="center"/>
            </w:pPr>
            <w:r>
              <w:lastRenderedPageBreak/>
              <w:t>Пятница</w:t>
            </w:r>
          </w:p>
          <w:p w:rsidR="003A3CCE" w:rsidRPr="008F20AF" w:rsidRDefault="003A3CCE" w:rsidP="00C0662F">
            <w:pPr>
              <w:jc w:val="center"/>
            </w:pPr>
            <w:r w:rsidRPr="008F20AF">
              <w:t>29.06</w:t>
            </w:r>
          </w:p>
        </w:tc>
        <w:tc>
          <w:tcPr>
            <w:tcW w:w="9540" w:type="dxa"/>
          </w:tcPr>
          <w:p w:rsidR="003A3CCE" w:rsidRDefault="003A3CCE" w:rsidP="00C0662F">
            <w:pPr>
              <w:rPr>
                <w:b/>
              </w:rPr>
            </w:pPr>
            <w:r w:rsidRPr="008F20AF">
              <w:rPr>
                <w:b/>
              </w:rPr>
              <w:t>Конкурс рисунков на</w:t>
            </w:r>
            <w:r>
              <w:rPr>
                <w:b/>
              </w:rPr>
              <w:t xml:space="preserve"> асфальте «Волшебный мелок»</w:t>
            </w:r>
          </w:p>
          <w:p w:rsidR="003A3CCE" w:rsidRPr="008F20AF" w:rsidRDefault="003A3CCE" w:rsidP="00C0662F">
            <w:pPr>
              <w:rPr>
                <w:b/>
              </w:rPr>
            </w:pP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  <w:p w:rsidR="003A3CCE" w:rsidRPr="008F20AF" w:rsidRDefault="003A3CCE" w:rsidP="00C0662F">
            <w:pPr>
              <w:jc w:val="center"/>
            </w:pPr>
          </w:p>
        </w:tc>
      </w:tr>
      <w:tr w:rsidR="003A3CCE" w:rsidRPr="008F20AF" w:rsidTr="00C0662F">
        <w:tc>
          <w:tcPr>
            <w:tcW w:w="13680" w:type="dxa"/>
            <w:gridSpan w:val="3"/>
          </w:tcPr>
          <w:p w:rsidR="003A3CCE" w:rsidRPr="00DE503F" w:rsidRDefault="003A3CCE" w:rsidP="00C0662F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3A3CCE" w:rsidRPr="008F20AF" w:rsidTr="00C0662F">
        <w:tc>
          <w:tcPr>
            <w:tcW w:w="13680" w:type="dxa"/>
            <w:gridSpan w:val="3"/>
          </w:tcPr>
          <w:p w:rsidR="003A3CCE" w:rsidRPr="00DE503F" w:rsidRDefault="003A3CCE" w:rsidP="00C0662F">
            <w:pPr>
              <w:jc w:val="center"/>
              <w:rPr>
                <w:b/>
              </w:rPr>
            </w:pPr>
            <w:r w:rsidRPr="00DE503F">
              <w:rPr>
                <w:b/>
              </w:rPr>
              <w:t>1 неделя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Pr="008F20AF" w:rsidRDefault="003A3CCE" w:rsidP="00C0662F">
            <w:pPr>
              <w:jc w:val="center"/>
            </w:pPr>
            <w:r>
              <w:t>Понедельник</w:t>
            </w:r>
          </w:p>
          <w:p w:rsidR="003A3CCE" w:rsidRPr="008F20AF" w:rsidRDefault="003A3CCE" w:rsidP="00C0662F">
            <w:pPr>
              <w:jc w:val="center"/>
            </w:pPr>
            <w:r>
              <w:t>01.07</w:t>
            </w:r>
          </w:p>
        </w:tc>
        <w:tc>
          <w:tcPr>
            <w:tcW w:w="9540" w:type="dxa"/>
          </w:tcPr>
          <w:p w:rsidR="003A3CCE" w:rsidRPr="005470A5" w:rsidRDefault="003A3CCE" w:rsidP="00C0662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470A5">
              <w:rPr>
                <w:b/>
              </w:rPr>
              <w:t>День игр в песочнице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 «</w:t>
            </w:r>
            <w:r w:rsidRPr="005470A5">
              <w:rPr>
                <w:color w:val="000000"/>
              </w:rPr>
              <w:t>Моя безопасность в играх с песком»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Изготовление формочек д</w:t>
            </w:r>
            <w:r>
              <w:rPr>
                <w:color w:val="000000"/>
              </w:rPr>
              <w:t>ля песка из бросового материала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Аппликация из цветного песка «Замок феи Песка»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В</w:t>
            </w:r>
            <w:r>
              <w:rPr>
                <w:color w:val="000000"/>
              </w:rPr>
              <w:t>ыставка работ «Песочные фантазии»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Измерение формочек дл</w:t>
            </w:r>
            <w:r>
              <w:rPr>
                <w:color w:val="000000"/>
              </w:rPr>
              <w:t>я песка и сравнение их размеров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Счет формочек для песка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 xml:space="preserve">Геометрическое </w:t>
            </w:r>
            <w:r>
              <w:rPr>
                <w:color w:val="000000"/>
              </w:rPr>
              <w:t xml:space="preserve">лото: </w:t>
            </w:r>
            <w:r w:rsidRPr="005470A5">
              <w:rPr>
                <w:color w:val="000000"/>
              </w:rPr>
              <w:t>«Найди одинаковые формочки для песка».</w:t>
            </w:r>
          </w:p>
          <w:p w:rsidR="003A3CCE" w:rsidRPr="005470A5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Проведение опытов с пес</w:t>
            </w:r>
            <w:r>
              <w:rPr>
                <w:color w:val="000000"/>
              </w:rPr>
              <w:t>ком</w:t>
            </w:r>
          </w:p>
          <w:p w:rsidR="003A3CCE" w:rsidRPr="00DE503F" w:rsidRDefault="003A3CCE" w:rsidP="00C0050E">
            <w:pPr>
              <w:pStyle w:val="a8"/>
              <w:numPr>
                <w:ilvl w:val="0"/>
                <w:numId w:val="42"/>
              </w:numPr>
              <w:spacing w:after="0" w:afterAutospacing="0"/>
              <w:rPr>
                <w:color w:val="000000"/>
              </w:rPr>
            </w:pPr>
            <w:r w:rsidRPr="005470A5">
              <w:rPr>
                <w:b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из песка «Замки», «Дороги», «Башни»</w:t>
            </w:r>
          </w:p>
        </w:tc>
        <w:tc>
          <w:tcPr>
            <w:tcW w:w="2520" w:type="dxa"/>
          </w:tcPr>
          <w:p w:rsidR="003A3CCE" w:rsidRPr="008F20AF" w:rsidRDefault="003A3CCE" w:rsidP="00C0662F"/>
          <w:p w:rsidR="003A3CCE" w:rsidRPr="008F20AF" w:rsidRDefault="003A3CCE" w:rsidP="00C0662F">
            <w:pPr>
              <w:jc w:val="both"/>
              <w:rPr>
                <w:b/>
              </w:rPr>
            </w:pPr>
            <w:r w:rsidRPr="008F20AF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 xml:space="preserve">Вторник </w:t>
            </w:r>
          </w:p>
          <w:p w:rsidR="003A3CCE" w:rsidRPr="008F20AF" w:rsidRDefault="003A3CCE" w:rsidP="00C0662F">
            <w:pPr>
              <w:jc w:val="center"/>
            </w:pPr>
            <w:r>
              <w:t>02.07</w:t>
            </w:r>
          </w:p>
        </w:tc>
        <w:tc>
          <w:tcPr>
            <w:tcW w:w="9540" w:type="dxa"/>
          </w:tcPr>
          <w:p w:rsidR="003A3CCE" w:rsidRDefault="003A3CCE" w:rsidP="00C0662F">
            <w:pPr>
              <w:jc w:val="both"/>
              <w:rPr>
                <w:b/>
              </w:rPr>
            </w:pPr>
            <w:r w:rsidRPr="008F4D20">
              <w:rPr>
                <w:b/>
              </w:rPr>
              <w:t>День рождения ГИБДД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Чтение художественной литературы:</w:t>
            </w:r>
          </w:p>
          <w:p w:rsidR="003A3CCE" w:rsidRPr="00B03892" w:rsidRDefault="003A3CCE" w:rsidP="00C0050E">
            <w:pPr>
              <w:pStyle w:val="a8"/>
              <w:numPr>
                <w:ilvl w:val="0"/>
                <w:numId w:val="44"/>
              </w:numPr>
              <w:shd w:val="clear" w:color="auto" w:fill="FFFFFF"/>
              <w:rPr>
                <w:color w:val="000000"/>
              </w:rPr>
            </w:pPr>
            <w:proofErr w:type="gramStart"/>
            <w:r w:rsidRPr="00B03892">
              <w:rPr>
                <w:color w:val="000000"/>
              </w:rPr>
              <w:t xml:space="preserve">М. Ильин,  Е. Сигал «Машины на нашей улице»; С. Михалков «Моя улица»; В. </w:t>
            </w:r>
            <w:proofErr w:type="spellStart"/>
            <w:r w:rsidRPr="00B03892">
              <w:rPr>
                <w:color w:val="000000"/>
              </w:rPr>
              <w:t>Семерин</w:t>
            </w:r>
            <w:proofErr w:type="spellEnd"/>
            <w:r w:rsidRPr="00B03892">
              <w:rPr>
                <w:color w:val="000000"/>
              </w:rPr>
              <w:t xml:space="preserve"> «Запрещается – разрешается»; Б. Житков «Что я видел»; С. Михалков «Дядя Степа  - милиционер»</w:t>
            </w:r>
            <w:proofErr w:type="gramEnd"/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Проигрывание ситуаций по ПДД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Оформление альбома «Правила дорожного движения»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С/</w:t>
            </w:r>
            <w:proofErr w:type="spellStart"/>
            <w:proofErr w:type="gramStart"/>
            <w:r w:rsidRPr="00B03892">
              <w:rPr>
                <w:color w:val="000000"/>
              </w:rPr>
              <w:t>р</w:t>
            </w:r>
            <w:proofErr w:type="spellEnd"/>
            <w:proofErr w:type="gramEnd"/>
            <w:r w:rsidRPr="00B03892">
              <w:rPr>
                <w:color w:val="000000"/>
              </w:rPr>
              <w:t xml:space="preserve"> игры: «Гараж»; «В автобусе»; «Путешествие»</w:t>
            </w:r>
          </w:p>
          <w:p w:rsidR="003A3CCE" w:rsidRPr="00FC460A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C460A">
              <w:rPr>
                <w:color w:val="000000"/>
              </w:rPr>
              <w:t xml:space="preserve">Строительные игры: «Гараж»; «Новый район города»; «Пассажирские остановки», </w:t>
            </w:r>
            <w:proofErr w:type="gramStart"/>
            <w:r w:rsidRPr="00FC460A">
              <w:rPr>
                <w:color w:val="000000"/>
              </w:rPr>
              <w:t>П</w:t>
            </w:r>
            <w:proofErr w:type="gramEnd"/>
            <w:r w:rsidRPr="00FC460A">
              <w:rPr>
                <w:color w:val="000000"/>
              </w:rPr>
              <w:t>/и: «Светофор»; «Цветные автомобили»</w:t>
            </w:r>
          </w:p>
          <w:p w:rsidR="003A3CCE" w:rsidRPr="00B03892" w:rsidRDefault="003A3CCE" w:rsidP="00C005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lastRenderedPageBreak/>
              <w:t>Рисование: «Запрещающие знаки на дороге»; «Гараж для спецтранспорта»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lastRenderedPageBreak/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lastRenderedPageBreak/>
              <w:t>Среда</w:t>
            </w:r>
          </w:p>
          <w:p w:rsidR="003A3CCE" w:rsidRDefault="003A3CCE" w:rsidP="00C0662F">
            <w:pPr>
              <w:jc w:val="center"/>
            </w:pPr>
            <w:r>
              <w:t>03.07</w:t>
            </w:r>
          </w:p>
        </w:tc>
        <w:tc>
          <w:tcPr>
            <w:tcW w:w="9540" w:type="dxa"/>
          </w:tcPr>
          <w:p w:rsidR="003A3CCE" w:rsidRDefault="003A3CCE" w:rsidP="00C0662F">
            <w:pPr>
              <w:jc w:val="both"/>
              <w:rPr>
                <w:b/>
              </w:rPr>
            </w:pPr>
            <w:r>
              <w:rPr>
                <w:b/>
              </w:rPr>
              <w:t>День красоты</w:t>
            </w:r>
          </w:p>
          <w:p w:rsidR="003A3CCE" w:rsidRPr="00C069BF" w:rsidRDefault="003A3CCE" w:rsidP="00C0050E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C069BF">
              <w:t>Конкурс на самую красивую причёску у куклы</w:t>
            </w:r>
          </w:p>
          <w:p w:rsidR="003A3CCE" w:rsidRPr="00C069BF" w:rsidRDefault="003A3CCE" w:rsidP="00C0050E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C069BF">
              <w:t>Занятие по изготовлению одежды для кукол «</w:t>
            </w:r>
            <w:proofErr w:type="spellStart"/>
            <w:r w:rsidRPr="00C069BF">
              <w:t>Ласкуток</w:t>
            </w:r>
            <w:proofErr w:type="spellEnd"/>
            <w:r w:rsidRPr="00C069BF">
              <w:t>»</w:t>
            </w:r>
          </w:p>
          <w:p w:rsidR="003A3CCE" w:rsidRPr="00A60620" w:rsidRDefault="003A3CCE" w:rsidP="00C0050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</w:rPr>
            </w:pPr>
            <w:r w:rsidRPr="00C069BF">
              <w:t>С/</w:t>
            </w:r>
            <w:proofErr w:type="spellStart"/>
            <w:proofErr w:type="gramStart"/>
            <w:r w:rsidRPr="00C069BF">
              <w:t>р</w:t>
            </w:r>
            <w:proofErr w:type="spellEnd"/>
            <w:proofErr w:type="gramEnd"/>
            <w:r w:rsidRPr="00C069BF">
              <w:t xml:space="preserve"> игра «Парикмахерская»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Четверг</w:t>
            </w:r>
          </w:p>
          <w:p w:rsidR="003A3CCE" w:rsidRDefault="003A3CCE" w:rsidP="00C0662F">
            <w:pPr>
              <w:jc w:val="center"/>
            </w:pPr>
            <w:r>
              <w:t>04.07</w:t>
            </w:r>
          </w:p>
        </w:tc>
        <w:tc>
          <w:tcPr>
            <w:tcW w:w="9540" w:type="dxa"/>
          </w:tcPr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rStyle w:val="a9"/>
                <w:color w:val="000000"/>
                <w:shd w:val="clear" w:color="auto" w:fill="FFFFFF"/>
              </w:rPr>
              <w:t xml:space="preserve">5 июля - День Кирилла и </w:t>
            </w:r>
            <w:proofErr w:type="spellStart"/>
            <w:r w:rsidRPr="00B03892">
              <w:rPr>
                <w:rStyle w:val="a9"/>
                <w:color w:val="000000"/>
                <w:shd w:val="clear" w:color="auto" w:fill="FFFFFF"/>
              </w:rPr>
              <w:t>Мефодия</w:t>
            </w:r>
            <w:proofErr w:type="spellEnd"/>
            <w:r w:rsidRPr="00B03892">
              <w:rPr>
                <w:rStyle w:val="a9"/>
                <w:color w:val="000000"/>
                <w:shd w:val="clear" w:color="auto" w:fill="FFFFFF"/>
              </w:rPr>
              <w:t xml:space="preserve"> (праздник славянской письменности)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 xml:space="preserve">Рассматривание альбома «Как люди научились писать»: </w:t>
            </w:r>
            <w:proofErr w:type="gramStart"/>
            <w:r w:rsidRPr="00B03892">
              <w:rPr>
                <w:color w:val="000000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Отгадывание загадок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Разгадывание кроссвордов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Чтение книг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Рассматривание азбуки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>Составление слов из кубиков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B03892">
              <w:rPr>
                <w:color w:val="000000"/>
              </w:rPr>
              <w:t xml:space="preserve">Опыты: «Клинопись» - </w:t>
            </w:r>
            <w:proofErr w:type="spellStart"/>
            <w:r w:rsidRPr="00B03892">
              <w:rPr>
                <w:color w:val="000000"/>
              </w:rPr>
              <w:t>выцарапывание</w:t>
            </w:r>
            <w:proofErr w:type="spellEnd"/>
            <w:r w:rsidRPr="00B03892">
              <w:rPr>
                <w:color w:val="000000"/>
              </w:rPr>
              <w:t xml:space="preserve"> на глиняных табличках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proofErr w:type="gramStart"/>
            <w:r w:rsidRPr="00B03892">
              <w:rPr>
                <w:color w:val="000000"/>
              </w:rPr>
              <w:t>П</w:t>
            </w:r>
            <w:proofErr w:type="gramEnd"/>
            <w:r w:rsidRPr="00B03892">
              <w:rPr>
                <w:color w:val="000000"/>
              </w:rPr>
              <w:t>/и: «Классики», «Белое – черное», «Карлики – великаны»</w:t>
            </w:r>
          </w:p>
          <w:p w:rsidR="003A3CCE" w:rsidRPr="00B03892" w:rsidRDefault="003A3CCE" w:rsidP="00C005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892">
              <w:rPr>
                <w:color w:val="000000"/>
              </w:rPr>
              <w:t>С/</w:t>
            </w:r>
            <w:proofErr w:type="spellStart"/>
            <w:proofErr w:type="gramStart"/>
            <w:r w:rsidRPr="00B03892">
              <w:rPr>
                <w:color w:val="000000"/>
              </w:rPr>
              <w:t>р</w:t>
            </w:r>
            <w:proofErr w:type="spellEnd"/>
            <w:proofErr w:type="gramEnd"/>
            <w:r w:rsidRPr="00B03892">
              <w:rPr>
                <w:color w:val="000000"/>
              </w:rPr>
              <w:t xml:space="preserve"> игра: «Школа»</w:t>
            </w:r>
          </w:p>
        </w:tc>
        <w:tc>
          <w:tcPr>
            <w:tcW w:w="2520" w:type="dxa"/>
          </w:tcPr>
          <w:p w:rsidR="003A3CCE" w:rsidRPr="008F20AF" w:rsidRDefault="003A3CCE" w:rsidP="00C0662F">
            <w:pPr>
              <w:jc w:val="center"/>
            </w:pPr>
            <w:r w:rsidRPr="008F20AF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Пятница</w:t>
            </w:r>
          </w:p>
          <w:p w:rsidR="003A3CCE" w:rsidRDefault="003A3CCE" w:rsidP="00C0662F">
            <w:pPr>
              <w:jc w:val="center"/>
            </w:pPr>
            <w:r>
              <w:t>05.07</w:t>
            </w:r>
          </w:p>
        </w:tc>
        <w:tc>
          <w:tcPr>
            <w:tcW w:w="9540" w:type="dxa"/>
          </w:tcPr>
          <w:p w:rsidR="003A3CCE" w:rsidRDefault="003A3CCE" w:rsidP="00C0662F">
            <w:pPr>
              <w:jc w:val="both"/>
              <w:rPr>
                <w:b/>
              </w:rPr>
            </w:pPr>
            <w:r w:rsidRPr="00A60620">
              <w:rPr>
                <w:b/>
              </w:rPr>
              <w:t>8 июля</w:t>
            </w:r>
            <w:r>
              <w:rPr>
                <w:b/>
              </w:rPr>
              <w:t xml:space="preserve"> - Всероссийский день </w:t>
            </w:r>
            <w:r w:rsidRPr="00A60620">
              <w:rPr>
                <w:b/>
              </w:rPr>
              <w:t>семьи, любви и верности</w:t>
            </w:r>
          </w:p>
          <w:p w:rsidR="003A3CCE" w:rsidRPr="009D1F2E" w:rsidRDefault="003A3CCE" w:rsidP="00C0662F">
            <w:pPr>
              <w:rPr>
                <w:b/>
              </w:rPr>
            </w:pPr>
            <w:r w:rsidRPr="009D1F2E">
              <w:rPr>
                <w:b/>
              </w:rPr>
              <w:t>День дружных семей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>Рассматривание альбомов «Семейные фотографии»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 xml:space="preserve">Чтение «Моя бабушка» С. </w:t>
            </w:r>
            <w:proofErr w:type="spellStart"/>
            <w:r w:rsidRPr="009D1F2E">
              <w:t>Капутикян</w:t>
            </w:r>
            <w:proofErr w:type="spellEnd"/>
            <w:r w:rsidRPr="009D1F2E">
              <w:t xml:space="preserve">; «Мой дедушка» </w:t>
            </w:r>
            <w:proofErr w:type="gramStart"/>
            <w:r w:rsidRPr="009D1F2E">
              <w:t>Р</w:t>
            </w:r>
            <w:proofErr w:type="gramEnd"/>
            <w:r w:rsidRPr="009D1F2E">
              <w:t xml:space="preserve"> Гамзатов; «Мама» Ю Яковлев, Э</w:t>
            </w:r>
            <w:r>
              <w:t>.</w:t>
            </w:r>
            <w:r w:rsidRPr="009D1F2E">
              <w:t xml:space="preserve"> Успенский «Бабушкины руки»; Е Благинина «Вот так мама»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>Отгадывание загадок на тему «Семья», «Родной дом»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>Рисование на тему «Выходные в семье», «Портреты членов семьи»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 xml:space="preserve">Д/и «Кто для кого» - закрепление представлений о родственных отношениях в семье, </w:t>
            </w:r>
            <w:r w:rsidRPr="009D1F2E">
              <w:lastRenderedPageBreak/>
              <w:t>«Сочини стих о маме»</w:t>
            </w:r>
          </w:p>
          <w:p w:rsidR="003A3CCE" w:rsidRPr="009D1F2E" w:rsidRDefault="003A3CCE" w:rsidP="00C0050E">
            <w:pPr>
              <w:numPr>
                <w:ilvl w:val="0"/>
                <w:numId w:val="20"/>
              </w:numPr>
              <w:spacing w:after="0" w:line="240" w:lineRule="auto"/>
            </w:pPr>
            <w:r w:rsidRPr="009D1F2E">
              <w:t>С/</w:t>
            </w:r>
            <w:proofErr w:type="spellStart"/>
            <w:proofErr w:type="gramStart"/>
            <w:r w:rsidRPr="009D1F2E">
              <w:t>р</w:t>
            </w:r>
            <w:proofErr w:type="spellEnd"/>
            <w:proofErr w:type="gramEnd"/>
            <w:r w:rsidRPr="009D1F2E">
              <w:t xml:space="preserve"> игры»: «Дом», «Семья»</w:t>
            </w:r>
          </w:p>
          <w:p w:rsidR="003A3CCE" w:rsidRPr="00C069BF" w:rsidRDefault="003A3CCE" w:rsidP="00C0662F">
            <w:pPr>
              <w:jc w:val="both"/>
              <w:rPr>
                <w:b/>
              </w:rPr>
            </w:pPr>
            <w:r w:rsidRPr="009D1F2E">
              <w:t>Строительные игры: «Дом в деревне», «Многоэтажный дом</w:t>
            </w:r>
            <w:r>
              <w:t>»</w:t>
            </w:r>
          </w:p>
        </w:tc>
        <w:tc>
          <w:tcPr>
            <w:tcW w:w="2520" w:type="dxa"/>
          </w:tcPr>
          <w:p w:rsidR="003A3CCE" w:rsidRDefault="003A3CCE" w:rsidP="00C0662F">
            <w:pPr>
              <w:jc w:val="center"/>
            </w:pPr>
            <w:r w:rsidRPr="008F20AF">
              <w:lastRenderedPageBreak/>
              <w:t>Воспитатели групп</w:t>
            </w:r>
          </w:p>
        </w:tc>
      </w:tr>
      <w:tr w:rsidR="003A3CCE" w:rsidRPr="008F20AF" w:rsidTr="00C0662F">
        <w:tc>
          <w:tcPr>
            <w:tcW w:w="13680" w:type="dxa"/>
            <w:gridSpan w:val="3"/>
          </w:tcPr>
          <w:p w:rsidR="003A3CCE" w:rsidRPr="00C069BF" w:rsidRDefault="003A3CCE" w:rsidP="00C066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</w:t>
            </w:r>
          </w:p>
        </w:tc>
      </w:tr>
      <w:tr w:rsidR="003A3CCE" w:rsidRPr="008F20AF" w:rsidTr="00C0662F">
        <w:trPr>
          <w:trHeight w:val="3401"/>
        </w:trPr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Понедельник</w:t>
            </w:r>
          </w:p>
          <w:p w:rsidR="003A3CCE" w:rsidRDefault="003A3CCE" w:rsidP="00C0662F">
            <w:pPr>
              <w:jc w:val="center"/>
            </w:pPr>
            <w:r>
              <w:t>08.07</w:t>
            </w:r>
          </w:p>
        </w:tc>
        <w:tc>
          <w:tcPr>
            <w:tcW w:w="9540" w:type="dxa"/>
          </w:tcPr>
          <w:p w:rsidR="003A3CCE" w:rsidRPr="005E5C93" w:rsidRDefault="003A3CCE" w:rsidP="00C0662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5E5C93">
              <w:rPr>
                <w:rStyle w:val="a9"/>
                <w:color w:val="000000"/>
                <w:shd w:val="clear" w:color="auto" w:fill="FFFFFF"/>
              </w:rPr>
              <w:t>День юмора и смех</w:t>
            </w:r>
            <w:r>
              <w:rPr>
                <w:rStyle w:val="a9"/>
                <w:color w:val="000000"/>
                <w:shd w:val="clear" w:color="auto" w:fill="FFFFFF"/>
              </w:rPr>
              <w:t>а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Конкурс на самую смешную фигуру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Чтение рассказов Н.Носова, К.Чуковского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Игры с воздушными и мыльными шарами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Чтение небылиц «Все наоборот» Г.Кружков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Показ фокусов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Игры:  «Кто смешнее придумает название»</w:t>
            </w:r>
            <w:proofErr w:type="gramStart"/>
            <w:r w:rsidRPr="005E5C93">
              <w:rPr>
                <w:color w:val="000000"/>
              </w:rPr>
              <w:t>,«</w:t>
            </w:r>
            <w:proofErr w:type="gramEnd"/>
            <w:r w:rsidRPr="005E5C93">
              <w:rPr>
                <w:color w:val="000000"/>
              </w:rPr>
              <w:t xml:space="preserve">Найди ошибки художника»,  «Фантазеры»,  «Да – нет», «Царевна – </w:t>
            </w:r>
            <w:proofErr w:type="spellStart"/>
            <w:r w:rsidRPr="005E5C93">
              <w:rPr>
                <w:color w:val="000000"/>
              </w:rPr>
              <w:t>Несмеяна</w:t>
            </w:r>
            <w:proofErr w:type="spellEnd"/>
            <w:r w:rsidRPr="005E5C93">
              <w:rPr>
                <w:color w:val="000000"/>
              </w:rPr>
              <w:t>»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С/</w:t>
            </w:r>
            <w:proofErr w:type="spellStart"/>
            <w:proofErr w:type="gramStart"/>
            <w:r w:rsidRPr="005E5C93">
              <w:rPr>
                <w:color w:val="000000"/>
              </w:rPr>
              <w:t>р</w:t>
            </w:r>
            <w:proofErr w:type="spellEnd"/>
            <w:proofErr w:type="gramEnd"/>
            <w:r w:rsidRPr="005E5C93">
              <w:rPr>
                <w:color w:val="000000"/>
              </w:rPr>
              <w:t xml:space="preserve"> игра: «Цирк»</w:t>
            </w:r>
          </w:p>
          <w:p w:rsidR="003A3CCE" w:rsidRPr="005E5C93" w:rsidRDefault="003A3CCE" w:rsidP="00C005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E5C93">
              <w:rPr>
                <w:color w:val="000000"/>
              </w:rPr>
              <w:t>П</w:t>
            </w:r>
            <w:proofErr w:type="gramEnd"/>
            <w:r w:rsidRPr="005E5C93">
              <w:rPr>
                <w:color w:val="000000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</w:tc>
      </w:tr>
      <w:tr w:rsidR="003A3CCE" w:rsidRPr="008F20AF" w:rsidTr="00C0662F">
        <w:trPr>
          <w:trHeight w:val="2757"/>
        </w:trPr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Вторник</w:t>
            </w:r>
          </w:p>
          <w:p w:rsidR="003A3CCE" w:rsidRDefault="003A3CCE" w:rsidP="00C0662F">
            <w:pPr>
              <w:jc w:val="center"/>
            </w:pPr>
            <w:r>
              <w:t>09.07</w:t>
            </w:r>
          </w:p>
        </w:tc>
        <w:tc>
          <w:tcPr>
            <w:tcW w:w="9540" w:type="dxa"/>
          </w:tcPr>
          <w:p w:rsidR="003A3CCE" w:rsidRPr="005E5C93" w:rsidRDefault="003A3CCE" w:rsidP="00C0662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5C93">
              <w:rPr>
                <w:rStyle w:val="a9"/>
                <w:color w:val="000000"/>
              </w:rPr>
              <w:t>10 июля –</w:t>
            </w:r>
            <w:r w:rsidRPr="005E5C93">
              <w:rPr>
                <w:color w:val="000000"/>
              </w:rPr>
              <w:t xml:space="preserve"> </w:t>
            </w:r>
            <w:r w:rsidRPr="005E5C93">
              <w:rPr>
                <w:rStyle w:val="a9"/>
                <w:color w:val="000000"/>
              </w:rPr>
              <w:t>День воинской славы России</w:t>
            </w:r>
          </w:p>
          <w:p w:rsidR="003A3CCE" w:rsidRDefault="003A3CCE" w:rsidP="00C0662F">
            <w:pPr>
              <w:shd w:val="clear" w:color="auto" w:fill="FFFFFF"/>
              <w:ind w:left="720"/>
              <w:rPr>
                <w:color w:val="000000"/>
              </w:rPr>
            </w:pPr>
          </w:p>
          <w:p w:rsidR="003A3CCE" w:rsidRPr="005E5C93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Беседы: «Защитники Родины», «Солдаты, летчики, танкисты, моряки…»</w:t>
            </w:r>
          </w:p>
          <w:p w:rsidR="003A3CCE" w:rsidRPr="005E5C93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5E5C93">
              <w:rPr>
                <w:color w:val="000000"/>
              </w:rPr>
              <w:t>Баруздин</w:t>
            </w:r>
            <w:proofErr w:type="spellEnd"/>
            <w:r w:rsidRPr="005E5C93">
              <w:rPr>
                <w:color w:val="000000"/>
              </w:rPr>
              <w:t xml:space="preserve"> «Шел по улице солдат»</w:t>
            </w:r>
          </w:p>
          <w:p w:rsidR="003A3CCE" w:rsidRPr="005E5C93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Рассматривание альбомов: «Памятники защитникам Отечества»</w:t>
            </w:r>
          </w:p>
          <w:p w:rsidR="003A3CCE" w:rsidRPr="005E5C93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Рисование: «Самолеты взлетели в небо», «По морям – по волнам»</w:t>
            </w:r>
          </w:p>
          <w:p w:rsidR="003A3CCE" w:rsidRPr="005E5C93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С/</w:t>
            </w:r>
            <w:proofErr w:type="spellStart"/>
            <w:proofErr w:type="gramStart"/>
            <w:r w:rsidRPr="005E5C93">
              <w:rPr>
                <w:color w:val="000000"/>
              </w:rPr>
              <w:t>р</w:t>
            </w:r>
            <w:proofErr w:type="spellEnd"/>
            <w:proofErr w:type="gramEnd"/>
            <w:r w:rsidRPr="005E5C93">
              <w:rPr>
                <w:color w:val="000000"/>
              </w:rPr>
              <w:t xml:space="preserve"> игры: «Моряки», «Летчики», «Солдаты»</w:t>
            </w:r>
          </w:p>
          <w:p w:rsidR="003A3CCE" w:rsidRPr="00B03892" w:rsidRDefault="003A3CCE" w:rsidP="00C0050E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E5C93">
              <w:rPr>
                <w:color w:val="000000"/>
              </w:rPr>
              <w:t>П</w:t>
            </w:r>
            <w:proofErr w:type="gramEnd"/>
            <w:r w:rsidRPr="005E5C93">
              <w:rPr>
                <w:color w:val="000000"/>
              </w:rPr>
              <w:t>/и: «С</w:t>
            </w:r>
            <w:r>
              <w:rPr>
                <w:color w:val="000000"/>
              </w:rPr>
              <w:t xml:space="preserve"> кочки на кочку», «Самолеты», «Перепрыгни через ручеек», «П</w:t>
            </w:r>
            <w:r w:rsidRPr="005E5C93">
              <w:rPr>
                <w:color w:val="000000"/>
              </w:rPr>
              <w:t>робеги тихо»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Среда</w:t>
            </w:r>
          </w:p>
          <w:p w:rsidR="003A3CCE" w:rsidRDefault="003A3CCE" w:rsidP="00C0662F">
            <w:pPr>
              <w:jc w:val="center"/>
            </w:pPr>
            <w:r>
              <w:t>10.07</w:t>
            </w:r>
          </w:p>
        </w:tc>
        <w:tc>
          <w:tcPr>
            <w:tcW w:w="9540" w:type="dxa"/>
          </w:tcPr>
          <w:p w:rsidR="003A3CCE" w:rsidRPr="005E5C93" w:rsidRDefault="003A3CCE" w:rsidP="00C0662F">
            <w:pPr>
              <w:shd w:val="clear" w:color="auto" w:fill="FFFFFF"/>
              <w:rPr>
                <w:color w:val="000000"/>
              </w:rPr>
            </w:pPr>
            <w:r w:rsidRPr="005E5C93">
              <w:rPr>
                <w:rStyle w:val="a9"/>
                <w:color w:val="000000"/>
              </w:rPr>
              <w:t>День мыльных пузырей</w:t>
            </w:r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Беседа «Что такое мыло?»</w:t>
            </w:r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Чтение и заучивание стихотворений о воде</w:t>
            </w:r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lastRenderedPageBreak/>
              <w:t>Рисование «По морям, по волнам»</w:t>
            </w:r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Д/и: «Разноцветная вода»</w:t>
            </w:r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 xml:space="preserve">Опыты: </w:t>
            </w:r>
            <w:proofErr w:type="gramStart"/>
            <w:r w:rsidRPr="005E5C93">
              <w:rPr>
                <w:color w:val="000000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  <w:p w:rsidR="003A3CCE" w:rsidRPr="005E5C93" w:rsidRDefault="003A3CCE" w:rsidP="00C005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E5C93">
              <w:rPr>
                <w:rStyle w:val="a9"/>
                <w:color w:val="000000"/>
              </w:rPr>
              <w:t>Развлечение  «Шоу мыльных пузырей»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lastRenderedPageBreak/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lastRenderedPageBreak/>
              <w:t>Четверг</w:t>
            </w:r>
          </w:p>
          <w:p w:rsidR="003A3CCE" w:rsidRDefault="003A3CCE" w:rsidP="00C0662F">
            <w:pPr>
              <w:jc w:val="center"/>
            </w:pPr>
            <w:r>
              <w:t>11.07</w:t>
            </w:r>
          </w:p>
        </w:tc>
        <w:tc>
          <w:tcPr>
            <w:tcW w:w="9540" w:type="dxa"/>
          </w:tcPr>
          <w:p w:rsidR="003A3CCE" w:rsidRPr="005E5C93" w:rsidRDefault="003A3CCE" w:rsidP="00C0662F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5E5C93">
              <w:rPr>
                <w:b/>
                <w:color w:val="000000"/>
              </w:rPr>
              <w:t>День родного Края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Чтение художественной литературы: В. Степанов. «Что мы Родиной зовем»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Беседа о природных богатствах родного края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Чтение и разучивание стихов о родном крае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Рассматривание книг, альбомов с иллюстрациями о достопримечательностях города Набережные Челны, «Родной край»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Прослушивание  в аудиозаписи Кубанских песен, мелодий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Отгадывание загадок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Д/и</w:t>
            </w:r>
            <w:proofErr w:type="gramStart"/>
            <w:r w:rsidRPr="005E5C93">
              <w:rPr>
                <w:color w:val="000000"/>
              </w:rPr>
              <w:t>:: «</w:t>
            </w:r>
            <w:proofErr w:type="gramEnd"/>
            <w:r w:rsidRPr="005E5C93">
              <w:rPr>
                <w:color w:val="000000"/>
              </w:rPr>
              <w:t>Ассоциации – город»., «Что где находится» (схемы, карты).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5E5C93">
              <w:rPr>
                <w:color w:val="000000"/>
              </w:rPr>
              <w:t>С/</w:t>
            </w:r>
            <w:proofErr w:type="spellStart"/>
            <w:proofErr w:type="gramStart"/>
            <w:r w:rsidRPr="005E5C93">
              <w:rPr>
                <w:color w:val="000000"/>
              </w:rPr>
              <w:t>р</w:t>
            </w:r>
            <w:proofErr w:type="spellEnd"/>
            <w:proofErr w:type="gramEnd"/>
            <w:r w:rsidRPr="005E5C93">
              <w:rPr>
                <w:color w:val="000000"/>
              </w:rPr>
              <w:t xml:space="preserve"> игры: «Железная дорога», «Больница»</w:t>
            </w:r>
          </w:p>
          <w:p w:rsidR="003A3CCE" w:rsidRPr="005E5C93" w:rsidRDefault="003A3CCE" w:rsidP="00C005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C93">
              <w:rPr>
                <w:color w:val="000000"/>
              </w:rPr>
              <w:t>Рисование «Наша улица»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</w:tc>
      </w:tr>
      <w:tr w:rsidR="003A3CCE" w:rsidRPr="008F20AF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Пятница</w:t>
            </w:r>
          </w:p>
          <w:p w:rsidR="003A3CCE" w:rsidRDefault="003A3CCE" w:rsidP="00C0662F">
            <w:pPr>
              <w:jc w:val="center"/>
            </w:pPr>
            <w:r>
              <w:t>12.07</w:t>
            </w:r>
          </w:p>
        </w:tc>
        <w:tc>
          <w:tcPr>
            <w:tcW w:w="9540" w:type="dxa"/>
          </w:tcPr>
          <w:p w:rsidR="003A3CCE" w:rsidRPr="00D5426D" w:rsidRDefault="003A3CCE" w:rsidP="00C0662F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D5426D">
              <w:rPr>
                <w:b/>
                <w:color w:val="000000"/>
              </w:rPr>
              <w:t>День физкультурника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color w:val="000000"/>
              </w:rPr>
              <w:t>Рассматривание книг, альбомов о спорте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color w:val="000000"/>
              </w:rPr>
              <w:t xml:space="preserve">Чтение: «Я расту» А. </w:t>
            </w:r>
            <w:proofErr w:type="spellStart"/>
            <w:r w:rsidRPr="00D5426D">
              <w:rPr>
                <w:color w:val="000000"/>
              </w:rPr>
              <w:t>Барто</w:t>
            </w:r>
            <w:proofErr w:type="spellEnd"/>
            <w:r w:rsidRPr="00D5426D">
              <w:rPr>
                <w:color w:val="000000"/>
              </w:rPr>
              <w:t>, «</w:t>
            </w:r>
            <w:proofErr w:type="spellStart"/>
            <w:r w:rsidRPr="00D5426D">
              <w:rPr>
                <w:color w:val="000000"/>
              </w:rPr>
              <w:t>Мойдодыр</w:t>
            </w:r>
            <w:proofErr w:type="spellEnd"/>
            <w:r w:rsidRPr="00D5426D">
              <w:rPr>
                <w:color w:val="000000"/>
              </w:rPr>
              <w:t xml:space="preserve">» </w:t>
            </w:r>
            <w:proofErr w:type="gramStart"/>
            <w:r w:rsidRPr="00D5426D">
              <w:rPr>
                <w:color w:val="000000"/>
              </w:rPr>
              <w:t>К</w:t>
            </w:r>
            <w:proofErr w:type="gramEnd"/>
            <w:r w:rsidRPr="00D5426D">
              <w:rPr>
                <w:color w:val="000000"/>
              </w:rPr>
              <w:t xml:space="preserve"> Чуковс</w:t>
            </w:r>
            <w:r>
              <w:rPr>
                <w:color w:val="000000"/>
              </w:rPr>
              <w:t>кий, «Про Мимозу» С.Михалков, «М</w:t>
            </w:r>
            <w:r w:rsidRPr="00D5426D">
              <w:rPr>
                <w:color w:val="000000"/>
              </w:rPr>
              <w:t>аленький спортсмен» Е. Багрян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color w:val="000000"/>
              </w:rPr>
              <w:t>Оформление фотоальбома «Активный отдых семьи»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color w:val="000000"/>
              </w:rPr>
              <w:t>Рисование «Спортивная эмблема группы»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color w:val="000000"/>
              </w:rPr>
              <w:t xml:space="preserve">Беседа «Спортсмены из страны мульти – </w:t>
            </w:r>
            <w:proofErr w:type="spellStart"/>
            <w:r w:rsidRPr="00D5426D">
              <w:rPr>
                <w:color w:val="000000"/>
              </w:rPr>
              <w:t>пульти</w:t>
            </w:r>
            <w:proofErr w:type="spellEnd"/>
            <w:r w:rsidRPr="00D5426D">
              <w:rPr>
                <w:color w:val="000000"/>
              </w:rPr>
              <w:t>»</w:t>
            </w:r>
          </w:p>
          <w:p w:rsidR="003A3CCE" w:rsidRPr="00D5426D" w:rsidRDefault="003A3CCE" w:rsidP="00C005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D5426D">
              <w:rPr>
                <w:rStyle w:val="a9"/>
                <w:color w:val="000000"/>
              </w:rPr>
              <w:t>Спортивные эстафеты</w:t>
            </w:r>
          </w:p>
        </w:tc>
        <w:tc>
          <w:tcPr>
            <w:tcW w:w="2520" w:type="dxa"/>
          </w:tcPr>
          <w:p w:rsidR="003A3CCE" w:rsidRPr="008F20AF" w:rsidRDefault="003A3CCE" w:rsidP="00C0662F">
            <w:r w:rsidRPr="008F20AF">
              <w:t>Воспитатели групп</w:t>
            </w:r>
          </w:p>
        </w:tc>
      </w:tr>
    </w:tbl>
    <w:p w:rsidR="003A3CCE" w:rsidRDefault="003A3CCE" w:rsidP="003A3CCE">
      <w:pPr>
        <w:rPr>
          <w:b/>
        </w:rPr>
      </w:pPr>
    </w:p>
    <w:tbl>
      <w:tblPr>
        <w:tblpPr w:leftFromText="180" w:rightFromText="180" w:vertAnchor="text" w:horzAnchor="margin" w:tblpXSpec="center" w:tblpY="-1349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540"/>
        <w:gridCol w:w="2556"/>
      </w:tblGrid>
      <w:tr w:rsidR="003A3CCE" w:rsidRPr="009D1F2E" w:rsidTr="00C0662F">
        <w:trPr>
          <w:trHeight w:val="279"/>
        </w:trPr>
        <w:tc>
          <w:tcPr>
            <w:tcW w:w="13716" w:type="dxa"/>
            <w:gridSpan w:val="3"/>
          </w:tcPr>
          <w:p w:rsidR="003A3CCE" w:rsidRDefault="003A3CCE" w:rsidP="00C0662F">
            <w:pPr>
              <w:jc w:val="center"/>
            </w:pPr>
            <w:r w:rsidRPr="002E4676">
              <w:rPr>
                <w:b/>
              </w:rPr>
              <w:lastRenderedPageBreak/>
              <w:t>3 неделя</w:t>
            </w:r>
          </w:p>
        </w:tc>
      </w:tr>
      <w:tr w:rsidR="003A3CCE" w:rsidRPr="009D1F2E" w:rsidTr="00C0662F">
        <w:trPr>
          <w:trHeight w:val="3252"/>
        </w:trPr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 w:rsidRPr="009D1F2E">
              <w:t>Понедельник</w:t>
            </w:r>
          </w:p>
          <w:p w:rsidR="003A3CCE" w:rsidRPr="009D1F2E" w:rsidRDefault="003A3CCE" w:rsidP="00C0662F">
            <w:pPr>
              <w:jc w:val="center"/>
            </w:pPr>
            <w:r>
              <w:t>15</w:t>
            </w:r>
            <w:r w:rsidRPr="009D1F2E">
              <w:t>.07</w:t>
            </w:r>
          </w:p>
          <w:p w:rsidR="003A3CCE" w:rsidRPr="009D1F2E" w:rsidRDefault="003A3CCE" w:rsidP="00C0662F">
            <w:pPr>
              <w:jc w:val="center"/>
            </w:pPr>
          </w:p>
          <w:p w:rsidR="003A3CCE" w:rsidRDefault="003A3CCE" w:rsidP="00C0662F">
            <w:pPr>
              <w:jc w:val="center"/>
            </w:pPr>
          </w:p>
        </w:tc>
        <w:tc>
          <w:tcPr>
            <w:tcW w:w="9540" w:type="dxa"/>
          </w:tcPr>
          <w:p w:rsidR="003A3CCE" w:rsidRPr="009D1F2E" w:rsidRDefault="003A3CCE" w:rsidP="00C0662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экспериментов с водой</w:t>
            </w:r>
          </w:p>
          <w:p w:rsidR="003A3CCE" w:rsidRPr="009D1F2E" w:rsidRDefault="003A3CCE" w:rsidP="00C0050E">
            <w:pPr>
              <w:numPr>
                <w:ilvl w:val="0"/>
                <w:numId w:val="11"/>
              </w:numPr>
              <w:spacing w:after="0" w:line="240" w:lineRule="auto"/>
            </w:pPr>
            <w:r w:rsidRPr="009D1F2E">
              <w:t>Опыты:</w:t>
            </w:r>
          </w:p>
          <w:p w:rsidR="003A3CCE" w:rsidRPr="009D1F2E" w:rsidRDefault="003A3CCE" w:rsidP="00C0662F">
            <w:r w:rsidRPr="009D1F2E">
              <w:t>Мокрый - Носовой платок, газета, миска с водой (Вода сама мокрая и может намочить предметы)</w:t>
            </w:r>
          </w:p>
          <w:p w:rsidR="003A3CCE" w:rsidRPr="009D1F2E" w:rsidRDefault="003A3CCE" w:rsidP="00C0662F">
            <w:proofErr w:type="gramStart"/>
            <w:r w:rsidRPr="009D1F2E">
              <w:t>Прозрачное</w:t>
            </w:r>
            <w:proofErr w:type="gramEnd"/>
            <w:r w:rsidRPr="009D1F2E">
              <w:t xml:space="preserve"> – непрозрачное - Бумага, миска с водой. Ванночка с водой, игрушки. </w:t>
            </w:r>
          </w:p>
          <w:p w:rsidR="003A3CCE" w:rsidRPr="009D1F2E" w:rsidRDefault="003A3CCE" w:rsidP="00C0662F">
            <w:pPr>
              <w:jc w:val="both"/>
            </w:pPr>
            <w:r w:rsidRPr="009D1F2E"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3A3CCE" w:rsidRPr="009D1F2E" w:rsidRDefault="003A3CCE" w:rsidP="00C0662F">
            <w:pPr>
              <w:jc w:val="both"/>
            </w:pPr>
            <w:r w:rsidRPr="009D1F2E"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D1F2E">
                <w:t>0,5 л</w:t>
              </w:r>
            </w:smartTag>
            <w:r w:rsidRPr="009D1F2E">
              <w:t>, емкость  с водой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D1F2E">
              <w:t>Нетрадиционные техники  рисования «Рисование на мокром листе»</w:t>
            </w:r>
          </w:p>
          <w:p w:rsidR="003A3CCE" w:rsidRDefault="003A3CCE" w:rsidP="00C0050E">
            <w:pPr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9D1F2E">
              <w:t>Веселые игры-эстафеты с использованием воды</w:t>
            </w:r>
          </w:p>
        </w:tc>
        <w:tc>
          <w:tcPr>
            <w:tcW w:w="2556" w:type="dxa"/>
          </w:tcPr>
          <w:p w:rsidR="003A3CCE" w:rsidRDefault="003A3CCE" w:rsidP="00C0662F">
            <w:r w:rsidRPr="009D1F2E">
              <w:t>Воспитатели групп</w:t>
            </w:r>
          </w:p>
        </w:tc>
      </w:tr>
      <w:tr w:rsidR="003A3CCE" w:rsidRPr="009D1F2E" w:rsidTr="00C0662F">
        <w:trPr>
          <w:trHeight w:val="2992"/>
        </w:trPr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 w:rsidRPr="009D1F2E">
              <w:t>Вторник</w:t>
            </w:r>
          </w:p>
          <w:p w:rsidR="003A3CCE" w:rsidRPr="009D1F2E" w:rsidRDefault="003A3CCE" w:rsidP="00C0662F">
            <w:pPr>
              <w:jc w:val="center"/>
            </w:pPr>
            <w:r>
              <w:t>16</w:t>
            </w:r>
            <w:r w:rsidRPr="009D1F2E">
              <w:t>.0</w:t>
            </w:r>
            <w:r>
              <w:t>7</w:t>
            </w:r>
          </w:p>
        </w:tc>
        <w:tc>
          <w:tcPr>
            <w:tcW w:w="9540" w:type="dxa"/>
          </w:tcPr>
          <w:p w:rsidR="003A3CCE" w:rsidRPr="009D1F2E" w:rsidRDefault="003A3CCE" w:rsidP="00C0662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заботы и любви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D1F2E">
              <w:t>Встреча со старшим членом семьи (бабушкой, дедушкой) одного из воспитанников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D1F2E">
              <w:t>С/</w:t>
            </w:r>
            <w:proofErr w:type="spellStart"/>
            <w:proofErr w:type="gramStart"/>
            <w:r w:rsidRPr="009D1F2E">
              <w:t>р</w:t>
            </w:r>
            <w:proofErr w:type="spellEnd"/>
            <w:proofErr w:type="gramEnd"/>
            <w:r w:rsidRPr="009D1F2E">
              <w:t xml:space="preserve"> игра «Семья»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9D1F2E">
              <w:t>Беседы с детьми: «Моя семья»,  «Что такое родословное древо», «Что радует и что огорчает близких людей»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9D1F2E">
              <w:t>Конкурсы: «Семейное древо», «Семейный герб» - совместно с родителями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9D1F2E">
              <w:t>Изготовление подарков для родных и близких людей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9D1F2E">
              <w:t>Беседа «Что радует и огорчает близких людей»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9D1F2E">
              <w:t>Наблюдения за прохожими на прогулке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proofErr w:type="gramStart"/>
            <w:r w:rsidRPr="009D1F2E">
              <w:t>П</w:t>
            </w:r>
            <w:proofErr w:type="gramEnd"/>
            <w:r w:rsidRPr="009D1F2E">
              <w:t>/и: «Пузырь», «Зайка серый умывается»,  «Добрые слова» - с мячом</w:t>
            </w:r>
          </w:p>
          <w:p w:rsidR="003A3CC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D1F2E">
              <w:t>Игры-эстафеты «Один за всех и все за одного»</w:t>
            </w:r>
          </w:p>
          <w:p w:rsidR="003A3CCE" w:rsidRPr="008177B0" w:rsidRDefault="003A3CCE" w:rsidP="00C0662F">
            <w:pPr>
              <w:jc w:val="both"/>
              <w:rPr>
                <w:b/>
              </w:rPr>
            </w:pPr>
            <w:r w:rsidRPr="00180AA6">
              <w:rPr>
                <w:b/>
              </w:rPr>
              <w:t>Развл</w:t>
            </w:r>
            <w:r>
              <w:rPr>
                <w:b/>
              </w:rPr>
              <w:t>ечение «В гостях у бабушки</w:t>
            </w:r>
            <w:r w:rsidRPr="00180AA6">
              <w:rPr>
                <w:b/>
              </w:rPr>
              <w:t>»</w:t>
            </w:r>
          </w:p>
        </w:tc>
        <w:tc>
          <w:tcPr>
            <w:tcW w:w="2556" w:type="dxa"/>
          </w:tcPr>
          <w:p w:rsidR="003A3CCE" w:rsidRPr="009D1F2E" w:rsidRDefault="003A3CCE" w:rsidP="00C0662F">
            <w:pPr>
              <w:jc w:val="center"/>
            </w:pPr>
            <w:r w:rsidRPr="009D1F2E">
              <w:t>Воспитатели групп</w:t>
            </w: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 w:rsidRPr="009D1F2E">
              <w:t>Среда</w:t>
            </w:r>
          </w:p>
          <w:p w:rsidR="003A3CCE" w:rsidRPr="009D1F2E" w:rsidRDefault="003A3CCE" w:rsidP="00C0662F">
            <w:pPr>
              <w:jc w:val="center"/>
            </w:pPr>
            <w:r>
              <w:t>17</w:t>
            </w:r>
            <w:r w:rsidRPr="009D1F2E">
              <w:t>.07</w:t>
            </w:r>
          </w:p>
        </w:tc>
        <w:tc>
          <w:tcPr>
            <w:tcW w:w="9540" w:type="dxa"/>
          </w:tcPr>
          <w:p w:rsidR="003A3CCE" w:rsidRPr="009D1F2E" w:rsidRDefault="003A3CCE" w:rsidP="00C0662F">
            <w:pPr>
              <w:snapToGrid w:val="0"/>
              <w:rPr>
                <w:b/>
              </w:rPr>
            </w:pPr>
            <w:r w:rsidRPr="009D1F2E">
              <w:rPr>
                <w:b/>
              </w:rPr>
              <w:t xml:space="preserve">День здоровья </w:t>
            </w:r>
          </w:p>
          <w:p w:rsidR="003A3CCE" w:rsidRPr="009D1F2E" w:rsidRDefault="003A3CCE" w:rsidP="00C0050E">
            <w:pPr>
              <w:numPr>
                <w:ilvl w:val="0"/>
                <w:numId w:val="29"/>
              </w:numPr>
              <w:snapToGrid w:val="0"/>
              <w:spacing w:after="0" w:line="240" w:lineRule="auto"/>
            </w:pPr>
            <w:r w:rsidRPr="009D1F2E">
              <w:t xml:space="preserve">Беседы: «Витамины я люблю - быть здоровым </w:t>
            </w:r>
            <w:r>
              <w:t>я хочу», «Уроки безопасности», «Беседа о здоровье, о чистоте»</w:t>
            </w:r>
            <w:r w:rsidRPr="009D1F2E">
              <w:t xml:space="preserve"> «Друзья </w:t>
            </w:r>
            <w:proofErr w:type="spellStart"/>
            <w:r w:rsidRPr="009D1F2E">
              <w:t>Мойдодыра</w:t>
            </w:r>
            <w:proofErr w:type="spellEnd"/>
            <w:r w:rsidRPr="009D1F2E">
              <w:t>»</w:t>
            </w:r>
          </w:p>
          <w:p w:rsidR="003A3CCE" w:rsidRPr="009D1F2E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r w:rsidRPr="009D1F2E">
              <w:t>Заучивание</w:t>
            </w:r>
            <w:r>
              <w:t xml:space="preserve"> пословиц, поговорок о здоровье</w:t>
            </w:r>
          </w:p>
          <w:p w:rsidR="003A3CCE" w:rsidRPr="009D1F2E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r w:rsidRPr="009D1F2E">
              <w:t xml:space="preserve">Чтение художественной литературы: </w:t>
            </w:r>
            <w:proofErr w:type="gramStart"/>
            <w:r w:rsidRPr="009D1F2E">
              <w:t xml:space="preserve">В. Лебедев-Кумач «Закаляйся!», С. Маршак «Дремота и зевота», С. Михалков «Про девочку, которая плохо кушала», Э. Успенский «Дети, </w:t>
            </w:r>
            <w:r w:rsidRPr="009D1F2E">
              <w:lastRenderedPageBreak/>
              <w:t xml:space="preserve">которые плохо едят в детском саду», А. </w:t>
            </w:r>
            <w:proofErr w:type="spellStart"/>
            <w:r w:rsidRPr="009D1F2E">
              <w:t>Барто</w:t>
            </w:r>
            <w:proofErr w:type="spellEnd"/>
            <w:r w:rsidRPr="009D1F2E">
              <w:t xml:space="preserve"> «Прогулка», С. Михалков «Прогулка», С. Михалков «Прививка»</w:t>
            </w:r>
            <w:proofErr w:type="gramEnd"/>
          </w:p>
          <w:p w:rsidR="003A3CCE" w:rsidRPr="009D1F2E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r w:rsidRPr="009D1F2E">
              <w:t>Выставка детских рисунков по теме здоровья</w:t>
            </w:r>
          </w:p>
          <w:p w:rsidR="003A3CCE" w:rsidRPr="009D1F2E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r w:rsidRPr="009D1F2E">
              <w:t>Конкурс рисунков «Путешествие в страну здоровья»</w:t>
            </w:r>
          </w:p>
          <w:p w:rsidR="003A3CCE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proofErr w:type="gramStart"/>
            <w:r w:rsidRPr="009D1F2E">
              <w:t>П</w:t>
            </w:r>
            <w:proofErr w:type="gramEnd"/>
            <w:r w:rsidRPr="009D1F2E">
              <w:t xml:space="preserve">/и: «Делай, как я», </w:t>
            </w:r>
            <w:r>
              <w:t>«Школа мяча», «</w:t>
            </w:r>
            <w:proofErr w:type="spellStart"/>
            <w:r>
              <w:t>Ловишки</w:t>
            </w:r>
            <w:proofErr w:type="spellEnd"/>
            <w:r>
              <w:t xml:space="preserve"> в кругу»</w:t>
            </w:r>
          </w:p>
          <w:p w:rsidR="003A3CCE" w:rsidRPr="00D5426D" w:rsidRDefault="003A3CCE" w:rsidP="00C0050E">
            <w:pPr>
              <w:numPr>
                <w:ilvl w:val="0"/>
                <w:numId w:val="29"/>
              </w:numPr>
              <w:spacing w:after="0" w:line="240" w:lineRule="auto"/>
            </w:pPr>
            <w:r w:rsidRPr="009D1F2E">
              <w:t>С/</w:t>
            </w:r>
            <w:proofErr w:type="spellStart"/>
            <w:proofErr w:type="gramStart"/>
            <w:r w:rsidRPr="009D1F2E">
              <w:t>р</w:t>
            </w:r>
            <w:proofErr w:type="spellEnd"/>
            <w:proofErr w:type="gramEnd"/>
            <w:r w:rsidRPr="009D1F2E">
              <w:t xml:space="preserve"> игры: «Поликлиника», «Аптека»…</w:t>
            </w:r>
          </w:p>
        </w:tc>
        <w:tc>
          <w:tcPr>
            <w:tcW w:w="2556" w:type="dxa"/>
          </w:tcPr>
          <w:p w:rsidR="003A3CCE" w:rsidRDefault="003A3CCE" w:rsidP="00C0662F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  <w:p w:rsidR="003A3CCE" w:rsidRDefault="003A3CCE" w:rsidP="00C0662F">
            <w:pPr>
              <w:tabs>
                <w:tab w:val="left" w:pos="285"/>
              </w:tabs>
            </w:pPr>
            <w:r>
              <w:t>Ст. медсестра</w:t>
            </w:r>
          </w:p>
          <w:p w:rsidR="003A3CCE" w:rsidRPr="00EF69CE" w:rsidRDefault="003A3CCE" w:rsidP="00C0662F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8F20AF">
              <w:t>Воспитатели групп</w:t>
            </w: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 w:rsidRPr="009D1F2E">
              <w:lastRenderedPageBreak/>
              <w:t>Четверг</w:t>
            </w:r>
          </w:p>
          <w:p w:rsidR="003A3CCE" w:rsidRPr="009D1F2E" w:rsidRDefault="003A3CCE" w:rsidP="00C0662F">
            <w:pPr>
              <w:jc w:val="center"/>
            </w:pPr>
            <w:r>
              <w:t>18</w:t>
            </w:r>
            <w:r w:rsidRPr="009D1F2E">
              <w:t>.07</w:t>
            </w:r>
          </w:p>
        </w:tc>
        <w:tc>
          <w:tcPr>
            <w:tcW w:w="9540" w:type="dxa"/>
          </w:tcPr>
          <w:p w:rsidR="003A3CCE" w:rsidRPr="009D1F2E" w:rsidRDefault="003A3CCE" w:rsidP="00C0662F">
            <w:pPr>
              <w:pStyle w:val="c1"/>
              <w:rPr>
                <w:b/>
              </w:rPr>
            </w:pPr>
            <w:r w:rsidRPr="009D1F2E">
              <w:rPr>
                <w:rStyle w:val="c13"/>
              </w:rPr>
              <w:t>День  игр с водой  и мыльными пузырями   </w:t>
            </w:r>
          </w:p>
          <w:p w:rsidR="003A3CCE" w:rsidRPr="009D1F2E" w:rsidRDefault="003A3CCE" w:rsidP="003A3CCE">
            <w:pPr>
              <w:pStyle w:val="c1"/>
              <w:numPr>
                <w:ilvl w:val="0"/>
                <w:numId w:val="2"/>
              </w:numPr>
            </w:pPr>
            <w:r w:rsidRPr="009D1F2E">
              <w:t>«Волшебная вода» - игры-развлечения с водой        </w:t>
            </w:r>
          </w:p>
          <w:p w:rsidR="003A3CCE" w:rsidRPr="009D1F2E" w:rsidRDefault="003A3CCE" w:rsidP="003A3CCE">
            <w:pPr>
              <w:pStyle w:val="c1"/>
              <w:numPr>
                <w:ilvl w:val="0"/>
                <w:numId w:val="2"/>
              </w:numPr>
            </w:pPr>
            <w:r w:rsidRPr="009D1F2E">
              <w:t>«Азбука здоровья» - игры-соревнования с водой</w:t>
            </w:r>
          </w:p>
          <w:p w:rsidR="003A3CCE" w:rsidRPr="009D1F2E" w:rsidRDefault="003A3CCE" w:rsidP="003A3CCE">
            <w:pPr>
              <w:pStyle w:val="c1"/>
              <w:numPr>
                <w:ilvl w:val="0"/>
                <w:numId w:val="2"/>
              </w:numPr>
            </w:pPr>
            <w:r w:rsidRPr="009D1F2E">
              <w:t>С/</w:t>
            </w:r>
            <w:proofErr w:type="spellStart"/>
            <w:proofErr w:type="gramStart"/>
            <w:r w:rsidRPr="009D1F2E">
              <w:t>р</w:t>
            </w:r>
            <w:proofErr w:type="spellEnd"/>
            <w:proofErr w:type="gramEnd"/>
            <w:r w:rsidRPr="009D1F2E">
              <w:t xml:space="preserve"> игра: «Моряки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D1F2E">
              <w:t xml:space="preserve">Опыты: </w:t>
            </w:r>
            <w:proofErr w:type="gramStart"/>
            <w:r w:rsidRPr="009D1F2E"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</w:tc>
        <w:tc>
          <w:tcPr>
            <w:tcW w:w="2556" w:type="dxa"/>
          </w:tcPr>
          <w:p w:rsidR="003A3CCE" w:rsidRPr="009D1F2E" w:rsidRDefault="003A3CCE" w:rsidP="00C0662F">
            <w:r w:rsidRPr="009D1F2E">
              <w:t>Воспитатели групп</w:t>
            </w: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 w:rsidRPr="009D1F2E">
              <w:t>Пятница</w:t>
            </w:r>
          </w:p>
          <w:p w:rsidR="003A3CCE" w:rsidRPr="009D1F2E" w:rsidRDefault="003A3CCE" w:rsidP="00C0662F">
            <w:pPr>
              <w:jc w:val="center"/>
            </w:pPr>
            <w:r>
              <w:t>19</w:t>
            </w:r>
            <w:r w:rsidRPr="009D1F2E">
              <w:t>.07</w:t>
            </w:r>
          </w:p>
        </w:tc>
        <w:tc>
          <w:tcPr>
            <w:tcW w:w="9540" w:type="dxa"/>
          </w:tcPr>
          <w:p w:rsidR="003A3CCE" w:rsidRPr="00535150" w:rsidRDefault="003A3CCE" w:rsidP="00C0662F">
            <w:pPr>
              <w:snapToGrid w:val="0"/>
              <w:rPr>
                <w:b/>
              </w:rPr>
            </w:pPr>
            <w:r w:rsidRPr="00535150">
              <w:rPr>
                <w:b/>
              </w:rPr>
              <w:t>День природы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napToGrid w:val="0"/>
              <w:spacing w:after="0" w:line="240" w:lineRule="auto"/>
            </w:pPr>
            <w:r w:rsidRPr="00535150">
              <w:t>Наблюдения за погодными явлениями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Рассматривание альбомов «Времена года»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Конкурс загадок о природе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Чтение художественной литературы природоведческого характера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Прослушивание аудиозаписи «Голоса леса»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Игры с природным материалом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proofErr w:type="spellStart"/>
            <w:r w:rsidRPr="00535150">
              <w:t>Изготовлени</w:t>
            </w:r>
            <w:proofErr w:type="spellEnd"/>
            <w:r w:rsidRPr="00535150">
              <w:t xml:space="preserve"> альбома «Родной край»  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Изготовление знаков «Правила поведения в лесу»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r w:rsidRPr="00535150">
              <w:t>Д/и: «Береги природу», «Скажи название» « Назвать растение по листу»,</w:t>
            </w:r>
          </w:p>
          <w:p w:rsidR="003A3CCE" w:rsidRPr="00535150" w:rsidRDefault="003A3CCE" w:rsidP="00C0050E">
            <w:pPr>
              <w:numPr>
                <w:ilvl w:val="0"/>
                <w:numId w:val="30"/>
              </w:numPr>
              <w:spacing w:after="0" w:line="240" w:lineRule="auto"/>
            </w:pPr>
            <w:proofErr w:type="gramStart"/>
            <w:r w:rsidRPr="00535150">
              <w:t>П</w:t>
            </w:r>
            <w:proofErr w:type="gramEnd"/>
            <w:r w:rsidRPr="00535150">
              <w:t>/и: «Земля, вода, огонь, воздух» - с мячом, «Солнечные зайчики», «Скакалки», «Прятки», «</w:t>
            </w:r>
            <w:proofErr w:type="spellStart"/>
            <w:r w:rsidRPr="00535150">
              <w:t>Ловишки</w:t>
            </w:r>
            <w:proofErr w:type="spellEnd"/>
            <w:r w:rsidRPr="00535150">
              <w:t>»</w:t>
            </w:r>
          </w:p>
          <w:p w:rsidR="003A3CCE" w:rsidRPr="009D1F2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535150">
              <w:t>С/</w:t>
            </w:r>
            <w:proofErr w:type="spellStart"/>
            <w:proofErr w:type="gramStart"/>
            <w:r w:rsidRPr="00535150">
              <w:t>р</w:t>
            </w:r>
            <w:proofErr w:type="spellEnd"/>
            <w:proofErr w:type="gramEnd"/>
            <w:r w:rsidRPr="00535150">
              <w:t xml:space="preserve"> игра: «Лесное путешествие»</w:t>
            </w:r>
          </w:p>
        </w:tc>
        <w:tc>
          <w:tcPr>
            <w:tcW w:w="2556" w:type="dxa"/>
          </w:tcPr>
          <w:p w:rsidR="003A3CCE" w:rsidRPr="009D1F2E" w:rsidRDefault="003A3CCE" w:rsidP="00C0662F">
            <w:r w:rsidRPr="009D1F2E">
              <w:t>Воспитатели групп</w:t>
            </w:r>
          </w:p>
          <w:p w:rsidR="003A3CCE" w:rsidRPr="009D1F2E" w:rsidRDefault="003A3CCE" w:rsidP="00C0662F">
            <w:pPr>
              <w:tabs>
                <w:tab w:val="left" w:pos="285"/>
              </w:tabs>
            </w:pP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</w:p>
        </w:tc>
        <w:tc>
          <w:tcPr>
            <w:tcW w:w="9540" w:type="dxa"/>
          </w:tcPr>
          <w:p w:rsidR="003A3CCE" w:rsidRPr="002E4676" w:rsidRDefault="003A3CCE" w:rsidP="00C0662F">
            <w:pPr>
              <w:ind w:left="720"/>
              <w:jc w:val="center"/>
              <w:rPr>
                <w:b/>
              </w:rPr>
            </w:pPr>
            <w:r w:rsidRPr="002E4676">
              <w:rPr>
                <w:b/>
              </w:rPr>
              <w:t>4 неделя</w:t>
            </w:r>
          </w:p>
        </w:tc>
        <w:tc>
          <w:tcPr>
            <w:tcW w:w="2556" w:type="dxa"/>
          </w:tcPr>
          <w:p w:rsidR="003A3CCE" w:rsidRPr="009D1F2E" w:rsidRDefault="003A3CCE" w:rsidP="00C0662F">
            <w:pPr>
              <w:tabs>
                <w:tab w:val="left" w:pos="285"/>
              </w:tabs>
            </w:pPr>
          </w:p>
        </w:tc>
      </w:tr>
      <w:tr w:rsidR="003A3CCE" w:rsidRPr="009D1F2E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Понедельник</w:t>
            </w:r>
          </w:p>
          <w:p w:rsidR="003A3CCE" w:rsidRPr="009D1F2E" w:rsidRDefault="003A3CCE" w:rsidP="00C0662F">
            <w:pPr>
              <w:jc w:val="center"/>
            </w:pPr>
            <w:r>
              <w:t>22.07</w:t>
            </w:r>
          </w:p>
          <w:p w:rsidR="003A3CCE" w:rsidRPr="009D1F2E" w:rsidRDefault="003A3CCE" w:rsidP="00C0662F">
            <w:pPr>
              <w:jc w:val="center"/>
            </w:pPr>
          </w:p>
        </w:tc>
        <w:tc>
          <w:tcPr>
            <w:tcW w:w="9540" w:type="dxa"/>
          </w:tcPr>
          <w:p w:rsidR="003A3CCE" w:rsidRPr="009D1F2E" w:rsidRDefault="003A3CCE" w:rsidP="00C0662F">
            <w:pPr>
              <w:rPr>
                <w:b/>
              </w:rPr>
            </w:pPr>
            <w:r w:rsidRPr="009D1F2E">
              <w:rPr>
                <w:b/>
              </w:rPr>
              <w:lastRenderedPageBreak/>
              <w:t>День рек, морей и океанов «С голубого ручейка начинается река»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С/</w:t>
            </w:r>
            <w:proofErr w:type="spellStart"/>
            <w:proofErr w:type="gramStart"/>
            <w:r w:rsidRPr="009D1F2E">
              <w:t>р</w:t>
            </w:r>
            <w:proofErr w:type="spellEnd"/>
            <w:proofErr w:type="gramEnd"/>
            <w:r w:rsidRPr="009D1F2E">
              <w:t xml:space="preserve"> игра: «В гостях у жителей подводного царства»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Игра – путешествие «По дну океана»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lastRenderedPageBreak/>
              <w:t>Беседа «Моряки»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Рассматривание альбома «Защитники Родины»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Чтение и заучивание стихотворений о моряках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Лепка «Лодочка»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Рисование «По морям, по волнам»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r w:rsidRPr="009D1F2E">
              <w:t>Игры со строительным материалом и  песком «Построим корабль»</w:t>
            </w:r>
          </w:p>
          <w:p w:rsidR="003A3CCE" w:rsidRPr="009D1F2E" w:rsidRDefault="003A3CCE" w:rsidP="00C0050E">
            <w:pPr>
              <w:numPr>
                <w:ilvl w:val="0"/>
                <w:numId w:val="14"/>
              </w:num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/и: "</w:t>
            </w:r>
            <w:r w:rsidRPr="009D1F2E">
              <w:t>Докати мяч», «Достань кольцо», «Найди где спрятано», «Береги предмет»</w:t>
            </w:r>
          </w:p>
        </w:tc>
        <w:tc>
          <w:tcPr>
            <w:tcW w:w="2556" w:type="dxa"/>
          </w:tcPr>
          <w:p w:rsidR="003A3CCE" w:rsidRPr="009D1F2E" w:rsidRDefault="003A3CCE" w:rsidP="00C0662F">
            <w:r w:rsidRPr="009D1F2E">
              <w:lastRenderedPageBreak/>
              <w:t>Воспитатели групп</w:t>
            </w: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>
              <w:lastRenderedPageBreak/>
              <w:t>Вторник</w:t>
            </w:r>
          </w:p>
          <w:p w:rsidR="003A3CCE" w:rsidRPr="009D1F2E" w:rsidRDefault="003A3CCE" w:rsidP="00C0662F">
            <w:pPr>
              <w:jc w:val="center"/>
            </w:pPr>
            <w:r>
              <w:t>23</w:t>
            </w:r>
            <w:r w:rsidRPr="009D1F2E">
              <w:t>.07</w:t>
            </w:r>
          </w:p>
        </w:tc>
        <w:tc>
          <w:tcPr>
            <w:tcW w:w="9540" w:type="dxa"/>
          </w:tcPr>
          <w:p w:rsidR="003A3CCE" w:rsidRPr="00D5426D" w:rsidRDefault="003A3CCE" w:rsidP="00C0662F">
            <w:pPr>
              <w:pStyle w:val="a8"/>
              <w:spacing w:before="0" w:beforeAutospacing="0" w:after="240" w:afterAutospacing="0"/>
              <w:rPr>
                <w:b/>
              </w:rPr>
            </w:pPr>
            <w:r w:rsidRPr="00D5426D">
              <w:rPr>
                <w:b/>
              </w:rPr>
              <w:t>День театра</w:t>
            </w:r>
          </w:p>
          <w:p w:rsidR="003A3CCE" w:rsidRPr="00D5426D" w:rsidRDefault="003A3CCE" w:rsidP="00C0050E">
            <w:pPr>
              <w:numPr>
                <w:ilvl w:val="0"/>
                <w:numId w:val="24"/>
              </w:numPr>
              <w:spacing w:after="0" w:line="240" w:lineRule="auto"/>
            </w:pPr>
            <w:r w:rsidRPr="00D5426D">
              <w:t>Кукольный театр</w:t>
            </w:r>
          </w:p>
        </w:tc>
        <w:tc>
          <w:tcPr>
            <w:tcW w:w="2556" w:type="dxa"/>
          </w:tcPr>
          <w:p w:rsidR="003A3CCE" w:rsidRPr="009D1F2E" w:rsidRDefault="003A3CCE" w:rsidP="00C0662F">
            <w:pPr>
              <w:jc w:val="center"/>
            </w:pPr>
          </w:p>
          <w:p w:rsidR="003A3CCE" w:rsidRPr="009D1F2E" w:rsidRDefault="003A3CCE" w:rsidP="00C0662F">
            <w:r w:rsidRPr="009D1F2E">
              <w:t>Воспитатели групп</w:t>
            </w:r>
          </w:p>
        </w:tc>
      </w:tr>
      <w:tr w:rsidR="003A3CCE" w:rsidRPr="009D1F2E" w:rsidTr="00C0662F">
        <w:tc>
          <w:tcPr>
            <w:tcW w:w="1620" w:type="dxa"/>
          </w:tcPr>
          <w:p w:rsidR="003A3CCE" w:rsidRPr="009D1F2E" w:rsidRDefault="003A3CCE" w:rsidP="00C0662F">
            <w:pPr>
              <w:jc w:val="center"/>
            </w:pPr>
            <w:r>
              <w:t>Среда</w:t>
            </w:r>
          </w:p>
          <w:p w:rsidR="003A3CCE" w:rsidRPr="009D1F2E" w:rsidRDefault="003A3CCE" w:rsidP="00C0662F">
            <w:pPr>
              <w:jc w:val="center"/>
            </w:pPr>
            <w:r>
              <w:t>24</w:t>
            </w:r>
            <w:r w:rsidRPr="009D1F2E">
              <w:t>.07</w:t>
            </w:r>
          </w:p>
        </w:tc>
        <w:tc>
          <w:tcPr>
            <w:tcW w:w="9540" w:type="dxa"/>
          </w:tcPr>
          <w:p w:rsidR="003A3CCE" w:rsidRPr="009D1F2E" w:rsidRDefault="003A3CCE" w:rsidP="00C0662F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Нептуна</w:t>
            </w:r>
          </w:p>
          <w:p w:rsidR="003A3CCE" w:rsidRPr="009D1F2E" w:rsidRDefault="003A3CCE" w:rsidP="00C0662F">
            <w:pPr>
              <w:jc w:val="both"/>
              <w:rPr>
                <w:b/>
              </w:rPr>
            </w:pPr>
            <w:r w:rsidRPr="009D1F2E">
              <w:rPr>
                <w:b/>
              </w:rPr>
              <w:t>Спортивный праздник «День Нептуна»</w:t>
            </w:r>
          </w:p>
          <w:p w:rsidR="003A3CCE" w:rsidRPr="009D1F2E" w:rsidRDefault="003A3CCE" w:rsidP="00C0050E">
            <w:pPr>
              <w:numPr>
                <w:ilvl w:val="0"/>
                <w:numId w:val="24"/>
              </w:numPr>
              <w:spacing w:after="0" w:line="240" w:lineRule="auto"/>
            </w:pPr>
            <w:r w:rsidRPr="009D1F2E">
              <w:t>Отгадывание морских загадок</w:t>
            </w:r>
          </w:p>
          <w:p w:rsidR="003A3CCE" w:rsidRPr="009D1F2E" w:rsidRDefault="003A3CCE" w:rsidP="00C0050E">
            <w:pPr>
              <w:numPr>
                <w:ilvl w:val="0"/>
                <w:numId w:val="24"/>
              </w:numPr>
              <w:spacing w:after="0" w:line="240" w:lineRule="auto"/>
            </w:pPr>
            <w:r w:rsidRPr="009D1F2E">
              <w:t>Оформление альбома «Морские сказочные герои»</w:t>
            </w:r>
          </w:p>
          <w:p w:rsidR="003A3CCE" w:rsidRPr="009D1F2E" w:rsidRDefault="003A3CCE" w:rsidP="00C0662F">
            <w:pPr>
              <w:jc w:val="both"/>
            </w:pPr>
            <w:r w:rsidRPr="009D1F2E">
              <w:t>Рисование «Морские обитатели»</w:t>
            </w:r>
          </w:p>
          <w:p w:rsidR="003A3CCE" w:rsidRPr="009D1F2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556" w:type="dxa"/>
          </w:tcPr>
          <w:p w:rsidR="003A3CCE" w:rsidRPr="009D1F2E" w:rsidRDefault="003A3CCE" w:rsidP="00C0662F">
            <w:r w:rsidRPr="009D1F2E">
              <w:t>Воспитатели групп</w:t>
            </w:r>
          </w:p>
        </w:tc>
      </w:tr>
      <w:tr w:rsidR="003A3CCE" w:rsidRPr="00535150" w:rsidTr="00C0662F">
        <w:tc>
          <w:tcPr>
            <w:tcW w:w="1620" w:type="dxa"/>
          </w:tcPr>
          <w:p w:rsidR="003A3CCE" w:rsidRPr="00535150" w:rsidRDefault="003A3CCE" w:rsidP="00C0662F">
            <w:pPr>
              <w:jc w:val="center"/>
            </w:pPr>
            <w:r>
              <w:t>Четверг</w:t>
            </w:r>
          </w:p>
          <w:p w:rsidR="003A3CCE" w:rsidRPr="00535150" w:rsidRDefault="003A3CCE" w:rsidP="00C0662F">
            <w:pPr>
              <w:jc w:val="center"/>
            </w:pPr>
            <w:r>
              <w:t>25</w:t>
            </w:r>
            <w:r w:rsidRPr="00535150">
              <w:t>.07</w:t>
            </w:r>
          </w:p>
          <w:p w:rsidR="003A3CCE" w:rsidRPr="00535150" w:rsidRDefault="003A3CCE" w:rsidP="00C0662F">
            <w:pPr>
              <w:jc w:val="center"/>
            </w:pPr>
          </w:p>
          <w:p w:rsidR="003A3CCE" w:rsidRPr="00535150" w:rsidRDefault="003A3CCE" w:rsidP="00C0662F">
            <w:pPr>
              <w:jc w:val="center"/>
            </w:pPr>
          </w:p>
        </w:tc>
        <w:tc>
          <w:tcPr>
            <w:tcW w:w="9540" w:type="dxa"/>
          </w:tcPr>
          <w:p w:rsidR="003A3CCE" w:rsidRPr="0079364E" w:rsidRDefault="003A3CCE" w:rsidP="00C0662F">
            <w:pPr>
              <w:rPr>
                <w:b/>
              </w:rPr>
            </w:pPr>
            <w:r w:rsidRPr="0079364E">
              <w:rPr>
                <w:b/>
              </w:rPr>
              <w:t>День юмора и смеха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Конкурс на самую смешную фигуру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 xml:space="preserve">Чтение рассказов Н.Носова, К.Чуковского 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Игры с воздушными и мыльными шарами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Чтение небылиц «Все наоборот» Г.Кружков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Показ фокусов</w:t>
            </w:r>
          </w:p>
          <w:p w:rsidR="003A3CCE" w:rsidRPr="0079364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Рисование «Портреты дорожных знаков»</w:t>
            </w:r>
          </w:p>
          <w:p w:rsidR="003A3CCE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Игры:  «Кто смешнее придумает название»,</w:t>
            </w:r>
            <w:r>
              <w:t xml:space="preserve"> </w:t>
            </w:r>
            <w:r w:rsidRPr="0079364E">
              <w:t xml:space="preserve">«Найди ошибки художника»,  «Фантазеры»,  «Да – нет», «Царевна – </w:t>
            </w:r>
            <w:proofErr w:type="spellStart"/>
            <w:r w:rsidRPr="0079364E">
              <w:t>Несмеяна</w:t>
            </w:r>
            <w:proofErr w:type="spellEnd"/>
            <w:r w:rsidRPr="0079364E">
              <w:t>»</w:t>
            </w:r>
          </w:p>
          <w:p w:rsidR="003A3CCE" w:rsidRPr="00535150" w:rsidRDefault="003A3CCE" w:rsidP="00C0050E">
            <w:pPr>
              <w:numPr>
                <w:ilvl w:val="0"/>
                <w:numId w:val="9"/>
              </w:numPr>
              <w:spacing w:after="0" w:line="240" w:lineRule="auto"/>
            </w:pPr>
            <w:r w:rsidRPr="0079364E">
              <w:t>С/</w:t>
            </w:r>
            <w:proofErr w:type="spellStart"/>
            <w:proofErr w:type="gramStart"/>
            <w:r w:rsidRPr="0079364E">
              <w:t>р</w:t>
            </w:r>
            <w:proofErr w:type="spellEnd"/>
            <w:proofErr w:type="gramEnd"/>
            <w:r w:rsidRPr="0079364E">
              <w:t xml:space="preserve"> игра: «Цирк»</w:t>
            </w:r>
          </w:p>
        </w:tc>
        <w:tc>
          <w:tcPr>
            <w:tcW w:w="2556" w:type="dxa"/>
          </w:tcPr>
          <w:p w:rsidR="003A3CCE" w:rsidRPr="00535150" w:rsidRDefault="003A3CCE" w:rsidP="00C0662F">
            <w:pPr>
              <w:jc w:val="center"/>
            </w:pPr>
          </w:p>
          <w:p w:rsidR="003A3CCE" w:rsidRPr="00535150" w:rsidRDefault="003A3CCE" w:rsidP="00C0662F"/>
          <w:p w:rsidR="003A3CCE" w:rsidRPr="00535150" w:rsidRDefault="003A3CCE" w:rsidP="00C0662F">
            <w:r w:rsidRPr="00535150">
              <w:t>Воспитатели групп</w:t>
            </w:r>
          </w:p>
        </w:tc>
      </w:tr>
      <w:tr w:rsidR="003A3CCE" w:rsidRPr="00535150" w:rsidTr="00C0662F">
        <w:trPr>
          <w:trHeight w:val="888"/>
        </w:trPr>
        <w:tc>
          <w:tcPr>
            <w:tcW w:w="1620" w:type="dxa"/>
          </w:tcPr>
          <w:p w:rsidR="003A3CCE" w:rsidRPr="00535150" w:rsidRDefault="003A3CCE" w:rsidP="00C0662F">
            <w:pPr>
              <w:jc w:val="center"/>
            </w:pPr>
            <w:r>
              <w:lastRenderedPageBreak/>
              <w:t>Пятница</w:t>
            </w:r>
          </w:p>
          <w:p w:rsidR="003A3CCE" w:rsidRPr="00535150" w:rsidRDefault="003A3CCE" w:rsidP="00C0662F">
            <w:pPr>
              <w:jc w:val="center"/>
            </w:pPr>
            <w:r>
              <w:t>26</w:t>
            </w:r>
            <w:r w:rsidRPr="00535150">
              <w:t>.07</w:t>
            </w:r>
          </w:p>
        </w:tc>
        <w:tc>
          <w:tcPr>
            <w:tcW w:w="9540" w:type="dxa"/>
          </w:tcPr>
          <w:p w:rsidR="003A3CCE" w:rsidRPr="00E839BB" w:rsidRDefault="003A3CCE" w:rsidP="00C0662F">
            <w:pPr>
              <w:jc w:val="both"/>
              <w:rPr>
                <w:b/>
              </w:rPr>
            </w:pPr>
            <w:r w:rsidRPr="00E839BB">
              <w:rPr>
                <w:b/>
              </w:rPr>
              <w:t>Мой любимый детский сад</w:t>
            </w:r>
          </w:p>
          <w:p w:rsidR="003A3CCE" w:rsidRPr="00E839BB" w:rsidRDefault="003A3CCE" w:rsidP="00C0662F">
            <w:r>
              <w:t>День веселых игр и затей</w:t>
            </w:r>
          </w:p>
        </w:tc>
        <w:tc>
          <w:tcPr>
            <w:tcW w:w="2556" w:type="dxa"/>
          </w:tcPr>
          <w:p w:rsidR="003A3CCE" w:rsidRPr="00535150" w:rsidRDefault="003A3CCE" w:rsidP="00C0662F">
            <w:r w:rsidRPr="00535150">
              <w:t>Воспитатели групп</w:t>
            </w:r>
          </w:p>
        </w:tc>
      </w:tr>
      <w:tr w:rsidR="003A3CCE" w:rsidRPr="00535150" w:rsidTr="00C0662F">
        <w:trPr>
          <w:trHeight w:val="240"/>
        </w:trPr>
        <w:tc>
          <w:tcPr>
            <w:tcW w:w="13716" w:type="dxa"/>
            <w:gridSpan w:val="3"/>
          </w:tcPr>
          <w:p w:rsidR="003A3CCE" w:rsidRPr="00535150" w:rsidRDefault="003A3CCE" w:rsidP="00C0662F">
            <w:pPr>
              <w:jc w:val="center"/>
            </w:pPr>
            <w:r>
              <w:rPr>
                <w:b/>
              </w:rPr>
              <w:t>5 неделя</w:t>
            </w:r>
          </w:p>
        </w:tc>
      </w:tr>
      <w:tr w:rsidR="003A3CCE" w:rsidRPr="00535150" w:rsidTr="00C0662F">
        <w:trPr>
          <w:trHeight w:val="300"/>
        </w:trPr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Понедельник</w:t>
            </w:r>
          </w:p>
          <w:p w:rsidR="003A3CCE" w:rsidRDefault="003A3CCE" w:rsidP="00C0662F">
            <w:pPr>
              <w:jc w:val="center"/>
            </w:pPr>
            <w:r>
              <w:t>29.07</w:t>
            </w:r>
          </w:p>
        </w:tc>
        <w:tc>
          <w:tcPr>
            <w:tcW w:w="9540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>Летнее развлечение «Солнышко лучистое, в гости приходи»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Наблюдения за погодными явлениями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Рассматривание альбомов «Времена года»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Конкурс загадок о природе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Чтение художественной литературы природоведческого характера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Прослушивание аудиозаписи «Голоса леса»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Игры с природным материалом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 xml:space="preserve">Изготовление «Красной книги», альбома «Родной край»  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Изготовление вертушек, султанчиков, воздушного змея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Изготовление знаков «Правила поведения в лесу»</w:t>
            </w:r>
          </w:p>
          <w:p w:rsidR="003A3CCE" w:rsidRPr="00180AA6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Д/и: «Береги природу», «Скажи название» « Назвать растение по листу»,</w:t>
            </w:r>
          </w:p>
          <w:p w:rsidR="003A3CCE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proofErr w:type="gramStart"/>
            <w:r w:rsidRPr="00180AA6">
              <w:t>П</w:t>
            </w:r>
            <w:proofErr w:type="gramEnd"/>
            <w:r w:rsidRPr="00180AA6">
              <w:t>/и: «Земля, вода, огонь, воздух» - с мячом, «Солнечные зайчики», «Скакалки», «Прятки», «</w:t>
            </w:r>
            <w:proofErr w:type="spellStart"/>
            <w:r w:rsidRPr="00180AA6">
              <w:t>Ловишки</w:t>
            </w:r>
            <w:proofErr w:type="spellEnd"/>
            <w:r w:rsidRPr="00180AA6">
              <w:t>»</w:t>
            </w:r>
          </w:p>
          <w:p w:rsidR="003A3CCE" w:rsidRPr="00DA38EF" w:rsidRDefault="003A3CCE" w:rsidP="00C0050E">
            <w:pPr>
              <w:numPr>
                <w:ilvl w:val="0"/>
                <w:numId w:val="27"/>
              </w:numPr>
              <w:spacing w:after="0" w:line="240" w:lineRule="auto"/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игра: «Лесное путешествие»</w:t>
            </w:r>
          </w:p>
        </w:tc>
        <w:tc>
          <w:tcPr>
            <w:tcW w:w="2556" w:type="dxa"/>
          </w:tcPr>
          <w:p w:rsidR="003A3CCE" w:rsidRPr="00535150" w:rsidRDefault="003A3CCE" w:rsidP="00C0662F">
            <w:r w:rsidRPr="00535150">
              <w:t>Воспитатели групп</w:t>
            </w:r>
          </w:p>
        </w:tc>
      </w:tr>
      <w:tr w:rsidR="003A3CCE" w:rsidRPr="00535150" w:rsidTr="00C0662F">
        <w:tc>
          <w:tcPr>
            <w:tcW w:w="1620" w:type="dxa"/>
          </w:tcPr>
          <w:p w:rsidR="003A3CCE" w:rsidRPr="00535150" w:rsidRDefault="003A3CCE" w:rsidP="00C0662F">
            <w:pPr>
              <w:jc w:val="center"/>
            </w:pPr>
            <w:r>
              <w:t>Вторник</w:t>
            </w:r>
          </w:p>
          <w:p w:rsidR="003A3CCE" w:rsidRPr="00535150" w:rsidRDefault="003A3CCE" w:rsidP="00C0662F">
            <w:pPr>
              <w:jc w:val="center"/>
            </w:pPr>
            <w:r>
              <w:t>30.07</w:t>
            </w:r>
          </w:p>
        </w:tc>
        <w:tc>
          <w:tcPr>
            <w:tcW w:w="9540" w:type="dxa"/>
          </w:tcPr>
          <w:p w:rsidR="003A3CCE" w:rsidRPr="000F2398" w:rsidRDefault="003A3CCE" w:rsidP="00C0662F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животных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napToGrid w:val="0"/>
              <w:spacing w:after="0" w:line="240" w:lineRule="auto"/>
            </w:pPr>
            <w:r w:rsidRPr="000F2398">
              <w:t>Беседы: «Дикие и домашние животные», «Почему появилась Красная книга?»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r w:rsidRPr="000F2398">
              <w:t>Рассматривание открыток, иллюстраций, альбомов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r w:rsidRPr="000F2398">
              <w:t>Чтение художественной литературы, отгадывание загадок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r w:rsidRPr="000F2398">
              <w:t xml:space="preserve">Рисование «Несуществующее животное», </w:t>
            </w:r>
            <w:proofErr w:type="spellStart"/>
            <w:r w:rsidRPr="000F2398">
              <w:t>дорисовывание</w:t>
            </w:r>
            <w:proofErr w:type="spellEnd"/>
            <w:r w:rsidRPr="000F2398">
              <w:t xml:space="preserve"> 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r w:rsidRPr="000F2398">
              <w:t>Д/и: «Кто где живет», «Чьи детки», «Кто как кричит», «Найди пару», «Кто спрятался»</w:t>
            </w:r>
          </w:p>
          <w:p w:rsidR="003A3CCE" w:rsidRPr="000F2398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proofErr w:type="gramStart"/>
            <w:r w:rsidRPr="000F2398">
              <w:t>П</w:t>
            </w:r>
            <w:proofErr w:type="gramEnd"/>
            <w:r w:rsidRPr="000F2398">
              <w:t>/и: «У медведя во бору», «Волк и зайцы»,  «Бездомный заяц», «Зайка серый умывается»</w:t>
            </w:r>
          </w:p>
          <w:p w:rsidR="003A3CCE" w:rsidRPr="00535150" w:rsidRDefault="003A3CCE" w:rsidP="00C0050E">
            <w:pPr>
              <w:numPr>
                <w:ilvl w:val="0"/>
                <w:numId w:val="31"/>
              </w:numPr>
              <w:spacing w:after="0" w:line="240" w:lineRule="auto"/>
            </w:pPr>
            <w:r w:rsidRPr="000F2398">
              <w:t>С/</w:t>
            </w:r>
            <w:proofErr w:type="spellStart"/>
            <w:proofErr w:type="gramStart"/>
            <w:r w:rsidRPr="000F2398">
              <w:t>р</w:t>
            </w:r>
            <w:proofErr w:type="spellEnd"/>
            <w:proofErr w:type="gramEnd"/>
            <w:r w:rsidRPr="000F2398">
              <w:t xml:space="preserve"> игра: «Ветеринарная больница»</w:t>
            </w:r>
          </w:p>
        </w:tc>
        <w:tc>
          <w:tcPr>
            <w:tcW w:w="2556" w:type="dxa"/>
          </w:tcPr>
          <w:p w:rsidR="003A3CCE" w:rsidRPr="00535150" w:rsidRDefault="003A3CCE" w:rsidP="00C0662F">
            <w:r w:rsidRPr="00535150">
              <w:t>Воспитатели групп</w:t>
            </w:r>
          </w:p>
        </w:tc>
      </w:tr>
      <w:tr w:rsidR="003A3CCE" w:rsidRPr="00535150" w:rsidTr="00C0662F">
        <w:tc>
          <w:tcPr>
            <w:tcW w:w="1620" w:type="dxa"/>
          </w:tcPr>
          <w:p w:rsidR="003A3CCE" w:rsidRDefault="003A3CCE" w:rsidP="00C0662F">
            <w:pPr>
              <w:jc w:val="center"/>
            </w:pPr>
            <w:r>
              <w:t>Среда</w:t>
            </w:r>
          </w:p>
          <w:p w:rsidR="003A3CCE" w:rsidRDefault="003A3CCE" w:rsidP="00C0662F">
            <w:pPr>
              <w:jc w:val="center"/>
            </w:pPr>
            <w:r>
              <w:lastRenderedPageBreak/>
              <w:t>31.07.</w:t>
            </w:r>
          </w:p>
        </w:tc>
        <w:tc>
          <w:tcPr>
            <w:tcW w:w="9540" w:type="dxa"/>
          </w:tcPr>
          <w:p w:rsidR="003A3CCE" w:rsidRPr="00BA6B79" w:rsidRDefault="003A3CCE" w:rsidP="00C0662F">
            <w:pPr>
              <w:rPr>
                <w:b/>
              </w:rPr>
            </w:pPr>
            <w:r>
              <w:rPr>
                <w:b/>
              </w:rPr>
              <w:lastRenderedPageBreak/>
              <w:t>День добра «</w:t>
            </w:r>
            <w:r w:rsidRPr="00BA6B79">
              <w:rPr>
                <w:b/>
              </w:rPr>
              <w:t xml:space="preserve">Дарите людям доброту» 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>Беседа «Дружбой дорожить умейте! »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lastRenderedPageBreak/>
              <w:t xml:space="preserve">Чтение художественной </w:t>
            </w:r>
            <w:proofErr w:type="spellStart"/>
            <w:r>
              <w:t>литературы</w:t>
            </w:r>
            <w:proofErr w:type="gramStart"/>
            <w:r>
              <w:t>:М</w:t>
            </w:r>
            <w:proofErr w:type="spellEnd"/>
            <w:proofErr w:type="gramEnd"/>
            <w:r>
              <w:t xml:space="preserve">. Зощенко «Рассказы о Леле и </w:t>
            </w:r>
            <w:proofErr w:type="spellStart"/>
            <w:r>
              <w:t>Миньке</w:t>
            </w:r>
            <w:proofErr w:type="spellEnd"/>
            <w:r>
              <w:t xml:space="preserve">», Я. </w:t>
            </w:r>
            <w:proofErr w:type="spellStart"/>
            <w:r>
              <w:t>Дялутите</w:t>
            </w:r>
            <w:proofErr w:type="spellEnd"/>
            <w:r>
              <w:t xml:space="preserve"> «Руки человека», Я. </w:t>
            </w:r>
            <w:proofErr w:type="spellStart"/>
            <w:r>
              <w:t>Дялутите</w:t>
            </w:r>
            <w:proofErr w:type="spellEnd"/>
            <w:r>
              <w:t xml:space="preserve"> «Руки человека»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 xml:space="preserve">Д/и «Хорошо – плохо» 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 xml:space="preserve">Словесная игра «Кто больше скажет добрых и теплых слов». 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>Создание плаката «Дружба – чудесное слово»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 xml:space="preserve">Пение  песни «Улыбка» 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>Лепка «Подарок другу».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>Игра «Угадай настроение».</w:t>
            </w:r>
          </w:p>
          <w:p w:rsidR="003A3CCE" w:rsidRDefault="003A3CCE" w:rsidP="00C0050E">
            <w:pPr>
              <w:numPr>
                <w:ilvl w:val="0"/>
                <w:numId w:val="33"/>
              </w:numPr>
              <w:spacing w:after="0" w:line="240" w:lineRule="auto"/>
              <w:ind w:left="-141" w:firstLine="141"/>
            </w:pPr>
            <w:r>
              <w:t>Работа с карточками со словами-качествами друга</w:t>
            </w:r>
          </w:p>
          <w:p w:rsidR="003A3CCE" w:rsidRPr="000F2398" w:rsidRDefault="003A3CCE" w:rsidP="00C0662F">
            <w:pPr>
              <w:snapToGrid w:val="0"/>
              <w:rPr>
                <w:b/>
              </w:rPr>
            </w:pPr>
            <w:r>
              <w:t>Пословицы о дружбе</w:t>
            </w:r>
          </w:p>
        </w:tc>
        <w:tc>
          <w:tcPr>
            <w:tcW w:w="2556" w:type="dxa"/>
          </w:tcPr>
          <w:p w:rsidR="003A3CCE" w:rsidRPr="00535150" w:rsidRDefault="003A3CCE" w:rsidP="00C0662F">
            <w:r w:rsidRPr="00535150">
              <w:lastRenderedPageBreak/>
              <w:t>Воспитатели групп</w:t>
            </w:r>
          </w:p>
        </w:tc>
      </w:tr>
      <w:tr w:rsidR="003A3CCE" w:rsidRPr="00535150" w:rsidTr="00C0662F">
        <w:tc>
          <w:tcPr>
            <w:tcW w:w="13716" w:type="dxa"/>
            <w:gridSpan w:val="3"/>
          </w:tcPr>
          <w:p w:rsidR="003A3CCE" w:rsidRPr="00D0089C" w:rsidRDefault="003A3CCE" w:rsidP="00C066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3A3CCE" w:rsidRPr="00535150" w:rsidTr="00C0662F">
        <w:tc>
          <w:tcPr>
            <w:tcW w:w="13716" w:type="dxa"/>
            <w:gridSpan w:val="3"/>
          </w:tcPr>
          <w:p w:rsidR="003A3CCE" w:rsidRPr="00D0089C" w:rsidRDefault="003A3CCE" w:rsidP="00C0662F">
            <w:pPr>
              <w:jc w:val="center"/>
              <w:rPr>
                <w:b/>
              </w:rPr>
            </w:pPr>
            <w:r w:rsidRPr="00D0089C">
              <w:rPr>
                <w:b/>
              </w:rPr>
              <w:t>1 неделя</w:t>
            </w:r>
          </w:p>
        </w:tc>
      </w:tr>
      <w:tr w:rsidR="003A3CCE" w:rsidRPr="00535150" w:rsidTr="00C0662F">
        <w:tc>
          <w:tcPr>
            <w:tcW w:w="1620" w:type="dxa"/>
          </w:tcPr>
          <w:p w:rsidR="003A3CCE" w:rsidRPr="00535150" w:rsidRDefault="003A3CCE" w:rsidP="00C0662F">
            <w:pPr>
              <w:jc w:val="center"/>
            </w:pPr>
            <w:r>
              <w:t>Четверг</w:t>
            </w:r>
          </w:p>
          <w:p w:rsidR="003A3CCE" w:rsidRPr="00535150" w:rsidRDefault="003A3CCE" w:rsidP="00C0662F">
            <w:pPr>
              <w:jc w:val="center"/>
            </w:pPr>
            <w:r>
              <w:t>01.08</w:t>
            </w:r>
          </w:p>
        </w:tc>
        <w:tc>
          <w:tcPr>
            <w:tcW w:w="9540" w:type="dxa"/>
          </w:tcPr>
          <w:p w:rsidR="003A3CCE" w:rsidRPr="00535150" w:rsidRDefault="003A3CCE" w:rsidP="00C0662F">
            <w:r w:rsidRPr="00535150">
              <w:rPr>
                <w:b/>
              </w:rPr>
              <w:t>День путешественника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</w:pPr>
            <w:r w:rsidRPr="00535150">
              <w:t xml:space="preserve"> Беседы: «Что мне больше всего понравилось в путешествии»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</w:pPr>
            <w:r w:rsidRPr="00535150">
              <w:t xml:space="preserve">Чтение: «Снежная королева» Г.Х. Андерсен, «Цветик – </w:t>
            </w:r>
            <w:proofErr w:type="spellStart"/>
            <w:r w:rsidRPr="00535150">
              <w:t>семицветик</w:t>
            </w:r>
            <w:proofErr w:type="spellEnd"/>
            <w:r w:rsidRPr="00535150">
              <w:t>» В. Катаев, «Доктор Айболит» К. Чуковский, «Про пингвинов» Г. Снегирев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</w:pPr>
            <w:r w:rsidRPr="00535150">
              <w:t>Оформление фотоальбома «Любимые места отдыха моей семьи»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</w:pPr>
            <w:proofErr w:type="gramStart"/>
            <w:r w:rsidRPr="00535150">
              <w:t>П</w:t>
            </w:r>
            <w:proofErr w:type="gramEnd"/>
            <w:r w:rsidRPr="00535150">
              <w:t>/и: «Найди сокровище» - с опорой на карту, «Бездомный заяц», «Воробушки и автомобиль»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</w:pPr>
            <w:r w:rsidRPr="00535150">
              <w:t xml:space="preserve">Д/и: «Географические пары», «Живая энциклопедия» 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535150">
              <w:t>Выставка «Путешествие в будущее» - транспорт будущего» совместно с родителями</w:t>
            </w:r>
          </w:p>
          <w:p w:rsidR="003A3CCE" w:rsidRPr="00535150" w:rsidRDefault="003A3CCE" w:rsidP="00C0050E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535150">
              <w:t>С/</w:t>
            </w:r>
            <w:proofErr w:type="spellStart"/>
            <w:proofErr w:type="gramStart"/>
            <w:r w:rsidRPr="00535150">
              <w:t>р</w:t>
            </w:r>
            <w:proofErr w:type="spellEnd"/>
            <w:proofErr w:type="gramEnd"/>
            <w:r w:rsidRPr="00535150">
              <w:t xml:space="preserve"> игра: «Турбюро»</w:t>
            </w:r>
          </w:p>
        </w:tc>
        <w:tc>
          <w:tcPr>
            <w:tcW w:w="2556" w:type="dxa"/>
          </w:tcPr>
          <w:p w:rsidR="003A3CCE" w:rsidRPr="00535150" w:rsidRDefault="003A3CCE" w:rsidP="00C0662F">
            <w:r w:rsidRPr="00535150">
              <w:t>Воспитатели групп</w:t>
            </w:r>
          </w:p>
        </w:tc>
      </w:tr>
    </w:tbl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497"/>
        <w:gridCol w:w="2551"/>
      </w:tblGrid>
      <w:tr w:rsidR="003A3CCE" w:rsidRPr="00535150" w:rsidTr="00C0662F">
        <w:tc>
          <w:tcPr>
            <w:tcW w:w="1701" w:type="dxa"/>
          </w:tcPr>
          <w:p w:rsidR="003A3CCE" w:rsidRPr="00535150" w:rsidRDefault="003A3CCE" w:rsidP="00C0662F">
            <w:pPr>
              <w:jc w:val="center"/>
            </w:pPr>
            <w:r>
              <w:t>Пятница</w:t>
            </w:r>
          </w:p>
          <w:p w:rsidR="003A3CCE" w:rsidRPr="00535150" w:rsidRDefault="003A3CCE" w:rsidP="00C0662F">
            <w:pPr>
              <w:jc w:val="center"/>
            </w:pPr>
            <w:r>
              <w:t>02.08</w:t>
            </w:r>
          </w:p>
        </w:tc>
        <w:tc>
          <w:tcPr>
            <w:tcW w:w="9497" w:type="dxa"/>
          </w:tcPr>
          <w:p w:rsidR="003A3CCE" w:rsidRPr="00535150" w:rsidRDefault="003A3CCE" w:rsidP="00C0662F">
            <w:pPr>
              <w:rPr>
                <w:b/>
              </w:rPr>
            </w:pPr>
            <w:r w:rsidRPr="00535150">
              <w:rPr>
                <w:b/>
              </w:rPr>
              <w:t>День любимой сказки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 xml:space="preserve">Оформление книжных уголков </w:t>
            </w:r>
            <w:r>
              <w:t>в группах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Чтение сказок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Рассматривание иллюстраций к сказкам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Оформление разных видов театра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Лепка персонажей сказок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lastRenderedPageBreak/>
              <w:t>Прослушивание сказок в аудиозаписи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Сочинение сказки детьми</w:t>
            </w:r>
          </w:p>
          <w:p w:rsidR="003A3CCE" w:rsidRPr="00535150" w:rsidRDefault="003A3CCE" w:rsidP="003A3CCE">
            <w:pPr>
              <w:numPr>
                <w:ilvl w:val="0"/>
                <w:numId w:val="4"/>
              </w:numPr>
              <w:spacing w:after="0" w:line="240" w:lineRule="auto"/>
            </w:pPr>
            <w:r w:rsidRPr="00535150">
              <w:t>Конкурс детского рисунка:</w:t>
            </w:r>
          </w:p>
          <w:p w:rsidR="003A3CCE" w:rsidRPr="000E4C06" w:rsidRDefault="003A3CCE" w:rsidP="00C0662F">
            <w:r w:rsidRPr="00535150">
              <w:t xml:space="preserve"> </w:t>
            </w:r>
          </w:p>
        </w:tc>
        <w:tc>
          <w:tcPr>
            <w:tcW w:w="2551" w:type="dxa"/>
          </w:tcPr>
          <w:p w:rsidR="003A3CCE" w:rsidRPr="00535150" w:rsidRDefault="003A3CCE" w:rsidP="00C0662F">
            <w:r w:rsidRPr="00535150">
              <w:lastRenderedPageBreak/>
              <w:t>Воспитатели групп</w:t>
            </w:r>
          </w:p>
          <w:p w:rsidR="003A3CCE" w:rsidRPr="00535150" w:rsidRDefault="003A3CCE" w:rsidP="00C0662F">
            <w:pPr>
              <w:jc w:val="center"/>
            </w:pPr>
          </w:p>
        </w:tc>
      </w:tr>
      <w:tr w:rsidR="003A3CCE" w:rsidRPr="008309BD" w:rsidTr="00C0662F">
        <w:trPr>
          <w:trHeight w:val="252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</w:p>
        </w:tc>
        <w:tc>
          <w:tcPr>
            <w:tcW w:w="9497" w:type="dxa"/>
          </w:tcPr>
          <w:p w:rsidR="003A3CCE" w:rsidRPr="00BA6B79" w:rsidRDefault="003A3CCE" w:rsidP="00C0662F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551" w:type="dxa"/>
          </w:tcPr>
          <w:p w:rsidR="003A3CCE" w:rsidRPr="008309BD" w:rsidRDefault="003A3CCE" w:rsidP="00C0662F">
            <w:pPr>
              <w:jc w:val="center"/>
            </w:pPr>
          </w:p>
        </w:tc>
      </w:tr>
      <w:tr w:rsidR="003A3CCE" w:rsidRPr="008309BD" w:rsidTr="00C0662F">
        <w:tc>
          <w:tcPr>
            <w:tcW w:w="1701" w:type="dxa"/>
          </w:tcPr>
          <w:p w:rsidR="003A3CCE" w:rsidRPr="008309BD" w:rsidRDefault="003A3CCE" w:rsidP="00C0662F">
            <w:pPr>
              <w:jc w:val="center"/>
            </w:pPr>
            <w:r>
              <w:t>Понедельник</w:t>
            </w:r>
          </w:p>
          <w:p w:rsidR="003A3CCE" w:rsidRPr="008309BD" w:rsidRDefault="003A3CCE" w:rsidP="00C0662F">
            <w:pPr>
              <w:jc w:val="center"/>
            </w:pPr>
            <w:r>
              <w:t>05</w:t>
            </w:r>
            <w:r w:rsidRPr="008309BD">
              <w:t>.08</w:t>
            </w:r>
          </w:p>
        </w:tc>
        <w:tc>
          <w:tcPr>
            <w:tcW w:w="9497" w:type="dxa"/>
          </w:tcPr>
          <w:p w:rsidR="003A3CCE" w:rsidRPr="008309BD" w:rsidRDefault="003A3CCE" w:rsidP="00C0662F">
            <w:pPr>
              <w:jc w:val="both"/>
              <w:rPr>
                <w:b/>
              </w:rPr>
            </w:pPr>
            <w:r w:rsidRPr="008309BD">
              <w:rPr>
                <w:b/>
              </w:rPr>
              <w:t>День хороших манер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309BD">
              <w:t xml:space="preserve">Беседы: «Как и чем можно порадовать </w:t>
            </w:r>
            <w:proofErr w:type="gramStart"/>
            <w:r w:rsidRPr="008309BD">
              <w:t>близких</w:t>
            </w:r>
            <w:proofErr w:type="gramEnd"/>
            <w:r w:rsidRPr="008309BD">
              <w:t>», «Кто и зачем придумал правила поведения», «Как вы помогаете взрослым», «Мои хорошие поступки»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8309BD">
              <w:t>Рассматривание сюжетных картинок «</w:t>
            </w:r>
            <w:proofErr w:type="gramStart"/>
            <w:r w:rsidRPr="008309BD">
              <w:t>Хорошо-плохо</w:t>
            </w:r>
            <w:proofErr w:type="gramEnd"/>
            <w:r w:rsidRPr="008309BD">
              <w:t>»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309BD"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309BD">
              <w:t xml:space="preserve">Проигрывание этюдов: «Скажи доброе слово другу», «Назови ласково» 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</w:p>
          <w:p w:rsidR="003A3CCE" w:rsidRPr="008309BD" w:rsidRDefault="003A3CCE" w:rsidP="00C0050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gramStart"/>
            <w:r w:rsidRPr="008309BD">
              <w:t>П</w:t>
            </w:r>
            <w:proofErr w:type="gramEnd"/>
            <w:r w:rsidRPr="008309BD">
              <w:t>/и:  «Добрые слова», «Кто больше назовет вежливых слов» - с мячом, «Передай письмо»</w:t>
            </w:r>
          </w:p>
          <w:p w:rsidR="003A3CCE" w:rsidRPr="008309BD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309BD">
              <w:t>С/</w:t>
            </w:r>
            <w:proofErr w:type="spellStart"/>
            <w:proofErr w:type="gramStart"/>
            <w:r w:rsidRPr="008309BD">
              <w:t>р</w:t>
            </w:r>
            <w:proofErr w:type="spellEnd"/>
            <w:proofErr w:type="gramEnd"/>
            <w:r w:rsidRPr="008309BD">
              <w:t xml:space="preserve"> игры: «Супермаркет», «Салон красоты»</w:t>
            </w:r>
          </w:p>
        </w:tc>
        <w:tc>
          <w:tcPr>
            <w:tcW w:w="2551" w:type="dxa"/>
          </w:tcPr>
          <w:p w:rsidR="003A3CCE" w:rsidRPr="008309BD" w:rsidRDefault="003A3CCE" w:rsidP="00C0662F">
            <w:pPr>
              <w:jc w:val="center"/>
            </w:pPr>
            <w:r w:rsidRPr="008309BD">
              <w:t>Воспитатели групп</w:t>
            </w:r>
          </w:p>
        </w:tc>
      </w:tr>
      <w:tr w:rsidR="003A3CCE" w:rsidRPr="008309BD" w:rsidTr="00C0662F"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t xml:space="preserve">Вторник </w:t>
            </w:r>
          </w:p>
          <w:p w:rsidR="003A3CCE" w:rsidRDefault="003A3CCE" w:rsidP="00C0662F">
            <w:pPr>
              <w:jc w:val="center"/>
            </w:pPr>
            <w:r>
              <w:t>06.08</w:t>
            </w:r>
          </w:p>
        </w:tc>
        <w:tc>
          <w:tcPr>
            <w:tcW w:w="9497" w:type="dxa"/>
          </w:tcPr>
          <w:p w:rsidR="003A3CCE" w:rsidRPr="000F2398" w:rsidRDefault="003A3CCE" w:rsidP="00C0662F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насекомых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napToGrid w:val="0"/>
              <w:spacing w:after="0" w:line="240" w:lineRule="auto"/>
            </w:pPr>
            <w:r w:rsidRPr="000F2398">
              <w:t>Беседы о насекомых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 xml:space="preserve">Чтение художественной литературы: В. Бианки «Как </w:t>
            </w:r>
            <w:proofErr w:type="spellStart"/>
            <w:r w:rsidRPr="000F2398">
              <w:t>муравьишка</w:t>
            </w:r>
            <w:proofErr w:type="spellEnd"/>
            <w:r w:rsidRPr="000F2398">
              <w:t xml:space="preserve"> домой спешил», К.  Чуковский «Муха – цокотуха», А.Пушкин «Сказка о царе </w:t>
            </w:r>
            <w:proofErr w:type="spellStart"/>
            <w:r w:rsidRPr="000F2398">
              <w:t>Салтане</w:t>
            </w:r>
            <w:proofErr w:type="spellEnd"/>
            <w:r w:rsidRPr="000F2398">
              <w:t xml:space="preserve">», «Разговор с пчелой» М. </w:t>
            </w:r>
            <w:proofErr w:type="spellStart"/>
            <w:r w:rsidRPr="000F2398">
              <w:t>Бородицкая</w:t>
            </w:r>
            <w:proofErr w:type="spellEnd"/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>Рисование «Бабочки на лугу»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 xml:space="preserve">Д/и: «Собери цветок», «Найди ошибки художника», «Превращение гусеницы» 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>Игра-перевоплощение «Если бы ты был бабочкой»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proofErr w:type="gramStart"/>
            <w:r w:rsidRPr="000F2398">
              <w:t>П</w:t>
            </w:r>
            <w:proofErr w:type="gramEnd"/>
            <w:r w:rsidRPr="000F2398">
              <w:t>/и: «Медведь и пчелы», «День и ночь», «Поймай комара», «Где ты живешь»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>Наблюдения за насекомыми на прогулке</w:t>
            </w:r>
          </w:p>
          <w:p w:rsidR="003A3CCE" w:rsidRPr="000F2398" w:rsidRDefault="003A3CCE" w:rsidP="00C0050E">
            <w:pPr>
              <w:numPr>
                <w:ilvl w:val="0"/>
                <w:numId w:val="32"/>
              </w:numPr>
              <w:spacing w:after="0" w:line="240" w:lineRule="auto"/>
            </w:pPr>
            <w:r w:rsidRPr="000F2398">
              <w:t>С/</w:t>
            </w:r>
            <w:proofErr w:type="spellStart"/>
            <w:proofErr w:type="gramStart"/>
            <w:r w:rsidRPr="000F2398">
              <w:t>р</w:t>
            </w:r>
            <w:proofErr w:type="spellEnd"/>
            <w:proofErr w:type="gramEnd"/>
            <w:r w:rsidRPr="000F2398">
              <w:t xml:space="preserve"> игра: «На даче»</w:t>
            </w:r>
          </w:p>
          <w:p w:rsidR="003A3CCE" w:rsidRPr="000F2398" w:rsidRDefault="003A3CCE" w:rsidP="00C0662F">
            <w:pPr>
              <w:snapToGrid w:val="0"/>
              <w:rPr>
                <w:b/>
              </w:rPr>
            </w:pPr>
          </w:p>
        </w:tc>
        <w:tc>
          <w:tcPr>
            <w:tcW w:w="2551" w:type="dxa"/>
          </w:tcPr>
          <w:p w:rsidR="003A3CCE" w:rsidRPr="008309BD" w:rsidRDefault="003A3CCE" w:rsidP="00C0662F">
            <w:r w:rsidRPr="00535150">
              <w:lastRenderedPageBreak/>
              <w:t>Воспитатели групп</w:t>
            </w:r>
          </w:p>
        </w:tc>
      </w:tr>
      <w:tr w:rsidR="003A3CCE" w:rsidRPr="008309BD" w:rsidTr="00C0662F"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lastRenderedPageBreak/>
              <w:t>Среда</w:t>
            </w:r>
          </w:p>
          <w:p w:rsidR="003A3CCE" w:rsidRDefault="003A3CCE" w:rsidP="00C0662F">
            <w:pPr>
              <w:jc w:val="center"/>
            </w:pPr>
            <w:r>
              <w:t>07.08</w:t>
            </w:r>
          </w:p>
        </w:tc>
        <w:tc>
          <w:tcPr>
            <w:tcW w:w="9497" w:type="dxa"/>
          </w:tcPr>
          <w:p w:rsidR="003A3CCE" w:rsidRPr="00BA6B79" w:rsidRDefault="003A3CCE" w:rsidP="00C0662F">
            <w:pPr>
              <w:rPr>
                <w:b/>
              </w:rPr>
            </w:pPr>
            <w:r w:rsidRPr="00BA6B79">
              <w:rPr>
                <w:b/>
              </w:rPr>
              <w:t xml:space="preserve"> «</w:t>
            </w:r>
            <w:r>
              <w:rPr>
                <w:b/>
              </w:rPr>
              <w:t>День культурного ребёнка</w:t>
            </w:r>
            <w:r w:rsidRPr="00BA6B79">
              <w:rPr>
                <w:b/>
              </w:rPr>
              <w:t xml:space="preserve">» </w:t>
            </w:r>
          </w:p>
          <w:p w:rsidR="003A3CCE" w:rsidRPr="00BA6B79" w:rsidRDefault="003A3CCE" w:rsidP="00C0050E">
            <w:pPr>
              <w:numPr>
                <w:ilvl w:val="0"/>
                <w:numId w:val="34"/>
              </w:numPr>
              <w:spacing w:after="0" w:line="240" w:lineRule="auto"/>
            </w:pPr>
            <w:r w:rsidRPr="00BA6B79">
              <w:t>Б</w:t>
            </w:r>
            <w:r>
              <w:t>еседа «Что такое этикет</w:t>
            </w:r>
            <w:r w:rsidRPr="00BA6B79">
              <w:t xml:space="preserve">» </w:t>
            </w:r>
          </w:p>
          <w:p w:rsidR="003A3CCE" w:rsidRDefault="003A3CCE" w:rsidP="00C0050E">
            <w:pPr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BA6B79">
              <w:t>Игра «Я не должен - я должен»</w:t>
            </w:r>
            <w:r>
              <w:t>, «Волшебные руки»</w:t>
            </w:r>
            <w:r w:rsidRPr="00BA6B79">
              <w:t xml:space="preserve"> </w:t>
            </w:r>
          </w:p>
          <w:p w:rsidR="003A3CCE" w:rsidRDefault="003A3CCE" w:rsidP="00C0050E">
            <w:pPr>
              <w:numPr>
                <w:ilvl w:val="0"/>
                <w:numId w:val="34"/>
              </w:numPr>
              <w:spacing w:after="0" w:line="240" w:lineRule="auto"/>
            </w:pPr>
            <w:r>
              <w:t>С</w:t>
            </w:r>
            <w:r w:rsidRPr="00DF66F1">
              <w:t>амостоятельно</w:t>
            </w:r>
            <w:r>
              <w:t>е обыгрывание «Этикет наоборот»</w:t>
            </w:r>
          </w:p>
          <w:p w:rsidR="003A3CCE" w:rsidRDefault="003A3CCE" w:rsidP="00C0050E">
            <w:pPr>
              <w:numPr>
                <w:ilvl w:val="0"/>
                <w:numId w:val="34"/>
              </w:numPr>
              <w:spacing w:after="0" w:line="240" w:lineRule="auto"/>
            </w:pPr>
            <w:proofErr w:type="gramStart"/>
            <w:r w:rsidRPr="00DF66F1">
              <w:t>П</w:t>
            </w:r>
            <w:proofErr w:type="gramEnd"/>
            <w:r w:rsidRPr="00DF66F1">
              <w:t>/и «Скучно, скучно так сидеть»</w:t>
            </w:r>
            <w:r>
              <w:t>.</w:t>
            </w:r>
          </w:p>
          <w:p w:rsidR="003A3CCE" w:rsidRDefault="003A3CCE" w:rsidP="00C0050E">
            <w:pPr>
              <w:numPr>
                <w:ilvl w:val="0"/>
                <w:numId w:val="34"/>
              </w:numPr>
              <w:spacing w:after="0" w:line="240" w:lineRule="auto"/>
            </w:pPr>
            <w:r>
              <w:t>Декора</w:t>
            </w:r>
            <w:r w:rsidRPr="00DF66F1">
              <w:t>тивное рисование «Работа со схемами-эмоциями»</w:t>
            </w:r>
          </w:p>
          <w:p w:rsidR="003A3CCE" w:rsidRPr="00DF66F1" w:rsidRDefault="003A3CCE" w:rsidP="00C0050E">
            <w:pPr>
              <w:numPr>
                <w:ilvl w:val="0"/>
                <w:numId w:val="34"/>
              </w:numPr>
              <w:spacing w:after="0" w:line="240" w:lineRule="auto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«В кафе»</w:t>
            </w:r>
          </w:p>
        </w:tc>
        <w:tc>
          <w:tcPr>
            <w:tcW w:w="2551" w:type="dxa"/>
          </w:tcPr>
          <w:p w:rsidR="003A3CCE" w:rsidRPr="008309BD" w:rsidRDefault="003A3CCE" w:rsidP="00C0662F"/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Четверг</w:t>
            </w:r>
          </w:p>
          <w:p w:rsidR="003A3CCE" w:rsidRPr="00180AA6" w:rsidRDefault="003A3CCE" w:rsidP="00C0662F">
            <w:pPr>
              <w:jc w:val="center"/>
            </w:pPr>
            <w:r>
              <w:t>08</w:t>
            </w:r>
            <w:r w:rsidRPr="00180AA6">
              <w:t>.08</w:t>
            </w:r>
          </w:p>
          <w:p w:rsidR="003A3CCE" w:rsidRPr="00180AA6" w:rsidRDefault="003A3CCE" w:rsidP="00C0662F">
            <w:pPr>
              <w:jc w:val="center"/>
            </w:pPr>
          </w:p>
          <w:p w:rsidR="003A3CCE" w:rsidRPr="00180AA6" w:rsidRDefault="003A3CCE" w:rsidP="00C0662F">
            <w:pPr>
              <w:jc w:val="center"/>
            </w:pPr>
          </w:p>
        </w:tc>
        <w:tc>
          <w:tcPr>
            <w:tcW w:w="9497" w:type="dxa"/>
          </w:tcPr>
          <w:p w:rsidR="003A3CCE" w:rsidRPr="00180AA6" w:rsidRDefault="003A3CCE" w:rsidP="00C0662F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огородника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Рассматривание энциклопедий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Чтение художественной литературы, отгадывание загадок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Оформление газеты «Удивительные овощи»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Д/и:  «Найди по описанию», «</w:t>
            </w:r>
            <w:proofErr w:type="spellStart"/>
            <w:r w:rsidRPr="00180AA6">
              <w:t>Пазлы</w:t>
            </w:r>
            <w:proofErr w:type="spellEnd"/>
            <w:r w:rsidRPr="00180AA6">
              <w:t>», «Разрезные картинки», «Домино», «Чудесный мешочек», «Вершки – корешки»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 w:rsidRPr="00180AA6">
              <w:t>П</w:t>
            </w:r>
            <w:proofErr w:type="gramEnd"/>
            <w:r w:rsidRPr="00180AA6">
              <w:t>/и: «Съедобное – несъедобное», «Найди пару»,  «</w:t>
            </w:r>
            <w:proofErr w:type="spellStart"/>
            <w:r w:rsidRPr="00180AA6">
              <w:t>Огуречик</w:t>
            </w:r>
            <w:proofErr w:type="spellEnd"/>
            <w:r w:rsidRPr="00180AA6">
              <w:t>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игры: «Овощной магазин», «Семья»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rPr>
          <w:trHeight w:val="3636"/>
        </w:trPr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Пятница</w:t>
            </w:r>
          </w:p>
          <w:p w:rsidR="003A3CCE" w:rsidRPr="00180AA6" w:rsidRDefault="003A3CCE" w:rsidP="00C0662F">
            <w:pPr>
              <w:jc w:val="center"/>
            </w:pPr>
            <w:r>
              <w:t>09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 xml:space="preserve">День </w:t>
            </w:r>
            <w:proofErr w:type="gramStart"/>
            <w:r w:rsidRPr="00180AA6">
              <w:rPr>
                <w:b/>
              </w:rPr>
              <w:t>злаковых</w:t>
            </w:r>
            <w:proofErr w:type="gramEnd"/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</w:pPr>
            <w:r w:rsidRPr="00180AA6">
              <w:t>Рассматривание: Колосьев зерновых растений, Сюжетных картинок из серии «Откуда хлеб пришел»</w:t>
            </w:r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</w:pPr>
            <w:r w:rsidRPr="00180AA6">
              <w:t>Иллюстраций с изображением машин и приспособлений, используемых для выращивания злаков</w:t>
            </w:r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</w:pPr>
            <w:r w:rsidRPr="00180AA6">
              <w:t>Чтение пословиц и поговорок о хлебе</w:t>
            </w:r>
          </w:p>
          <w:p w:rsidR="003A3CCE" w:rsidRPr="00DA38EF" w:rsidRDefault="003A3CCE" w:rsidP="00C0050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AA6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AA6">
              <w:t>Конкурс детского рисунка «Волшебные превращения»</w:t>
            </w:r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proofErr w:type="gramStart"/>
            <w:r w:rsidRPr="00180AA6">
              <w:t>П</w:t>
            </w:r>
            <w:proofErr w:type="gramEnd"/>
            <w:r w:rsidRPr="00180AA6">
              <w:t>/и: «Найди, где спрятано»,  «Съедобное – несъедобное»</w:t>
            </w:r>
          </w:p>
          <w:p w:rsidR="003A3CCE" w:rsidRPr="00180AA6" w:rsidRDefault="003A3CCE" w:rsidP="00C0050E">
            <w:pPr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игры: «Пекарня», «Супермаркет»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rPr>
          <w:trHeight w:val="228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</w:p>
        </w:tc>
        <w:tc>
          <w:tcPr>
            <w:tcW w:w="9497" w:type="dxa"/>
          </w:tcPr>
          <w:p w:rsidR="003A3CCE" w:rsidRPr="00180AA6" w:rsidRDefault="003A3CCE" w:rsidP="00C0662F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551" w:type="dxa"/>
          </w:tcPr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Понедельник</w:t>
            </w:r>
          </w:p>
          <w:p w:rsidR="003A3CCE" w:rsidRPr="00180AA6" w:rsidRDefault="003A3CCE" w:rsidP="00C0662F">
            <w:pPr>
              <w:jc w:val="center"/>
            </w:pPr>
            <w:r>
              <w:t>12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>День родного края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Беседы: «Край, в котором мы живём», «О чём рассказывают памятники», «Люди, прославившие наш край»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Чтение художественной литературы: В. Степанов. «Что мы Родиной зовем»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Беседа о природных богатствах родного края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Чтение и разучивание стихов о родном крае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Рассматривание книг, альбомов с иллюстрациями о достопримечательностях го</w:t>
            </w:r>
            <w:r>
              <w:t>рода Моздока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Прослу</w:t>
            </w:r>
            <w:r>
              <w:t>шивание  в аудиозаписи русских, осетинских, кумыкских, турецких</w:t>
            </w:r>
            <w:r w:rsidRPr="00180AA6">
              <w:t xml:space="preserve"> песен, мелодий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Отгадывание загадок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>
              <w:t>Д/и: «Ассоциации – город»</w:t>
            </w:r>
            <w:r w:rsidRPr="00180AA6">
              <w:t>, «Что где находится» (схемы, карты).</w:t>
            </w:r>
          </w:p>
          <w:p w:rsidR="003A3CCE" w:rsidRPr="00180AA6" w:rsidRDefault="003A3CCE" w:rsidP="00C0050E">
            <w:pPr>
              <w:numPr>
                <w:ilvl w:val="0"/>
                <w:numId w:val="8"/>
              </w:numPr>
              <w:spacing w:after="0" w:line="240" w:lineRule="auto"/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</w:t>
            </w:r>
            <w:r>
              <w:t>ы: «Железная дорога», «Больница», «Супермаркет»</w:t>
            </w:r>
          </w:p>
          <w:p w:rsidR="003A3CC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Рисование «Наш край»</w:t>
            </w:r>
          </w:p>
          <w:p w:rsidR="003A3CCE" w:rsidRDefault="003A3CCE" w:rsidP="00C0662F">
            <w:pPr>
              <w:jc w:val="both"/>
            </w:pPr>
          </w:p>
          <w:p w:rsidR="003A3CCE" w:rsidRDefault="003A3CCE" w:rsidP="00C0662F">
            <w:pPr>
              <w:jc w:val="both"/>
            </w:pPr>
          </w:p>
          <w:p w:rsidR="003A3CCE" w:rsidRPr="00180AA6" w:rsidRDefault="003A3CCE" w:rsidP="00C0662F">
            <w:pPr>
              <w:jc w:val="both"/>
            </w:pP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Вторник</w:t>
            </w:r>
          </w:p>
          <w:p w:rsidR="003A3CCE" w:rsidRPr="00180AA6" w:rsidRDefault="003A3CCE" w:rsidP="00C0662F">
            <w:pPr>
              <w:jc w:val="center"/>
            </w:pPr>
            <w:r>
              <w:t>13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8177B0" w:rsidRDefault="003A3CCE" w:rsidP="00C0662F">
            <w:pPr>
              <w:pStyle w:val="a8"/>
              <w:spacing w:before="0" w:beforeAutospacing="0" w:after="240" w:afterAutospacing="0"/>
              <w:jc w:val="both"/>
              <w:rPr>
                <w:b/>
              </w:rPr>
            </w:pPr>
            <w:r w:rsidRPr="008177B0">
              <w:rPr>
                <w:b/>
              </w:rPr>
              <w:t>День мячика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знакомство с историей возникновения мяча  </w:t>
            </w:r>
            <w:r>
              <w:rPr>
                <w:color w:val="000000"/>
                <w:shd w:val="clear" w:color="auto" w:fill="FFFFFF"/>
              </w:rPr>
              <w:t>(презентация</w:t>
            </w:r>
            <w:r w:rsidRPr="00DA38EF">
              <w:rPr>
                <w:color w:val="000000"/>
                <w:shd w:val="clear" w:color="auto" w:fill="FFFFFF"/>
              </w:rPr>
              <w:t xml:space="preserve"> «Путешествие мяча»</w:t>
            </w:r>
            <w:r>
              <w:rPr>
                <w:color w:val="000000"/>
                <w:shd w:val="clear" w:color="auto" w:fill="FFFFFF"/>
              </w:rPr>
              <w:t>)</w:t>
            </w:r>
            <w:r w:rsidRPr="00DA38EF">
              <w:rPr>
                <w:color w:val="000000"/>
                <w:shd w:val="clear" w:color="auto" w:fill="FFFFFF"/>
              </w:rPr>
              <w:t xml:space="preserve">;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беседа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DA38EF">
              <w:rPr>
                <w:color w:val="000000"/>
                <w:shd w:val="clear" w:color="auto" w:fill="FFFFFF"/>
              </w:rPr>
              <w:t>«Какие мячи есть в спортивном зале и как их использовать?»;  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DA38EF">
              <w:rPr>
                <w:color w:val="000000"/>
                <w:shd w:val="clear" w:color="auto" w:fill="FFFFFF"/>
              </w:rPr>
              <w:t>работа с раскрасками «Мяч в игре» (все возрастные группы)</w:t>
            </w:r>
            <w:r w:rsidRPr="00DA38EF">
              <w:t xml:space="preserve">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игровые обучающие ситуации: «В какие игры можно с мячом играть», «Разные мячи – для разных игр», «Как мяч здоровье укрепляет»;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DA38EF">
              <w:rPr>
                <w:color w:val="000000"/>
                <w:shd w:val="clear" w:color="auto" w:fill="FFFFFF"/>
              </w:rPr>
              <w:t>изготовление мячей из бросового и подручного материала «Мастерская Оранжевого мяча» (все возрастные группы)</w:t>
            </w:r>
            <w:r w:rsidRPr="00DA38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8EF">
              <w:t xml:space="preserve">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«Спортивные игры с мячом»;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DA38EF">
              <w:rPr>
                <w:color w:val="000000"/>
                <w:shd w:val="clear" w:color="auto" w:fill="FFFFFF"/>
              </w:rPr>
              <w:t>«Мяч в детской книге»</w:t>
            </w:r>
            <w:r w:rsidRPr="00DA38EF">
              <w:t xml:space="preserve">  </w:t>
            </w:r>
          </w:p>
          <w:p w:rsidR="003A3CCE" w:rsidRPr="00DA38EF" w:rsidRDefault="003A3CCE" w:rsidP="00C0050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lastRenderedPageBreak/>
              <w:t>организация выставки «Эти разные мячи»</w:t>
            </w:r>
          </w:p>
          <w:p w:rsidR="003A3CCE" w:rsidRPr="00180AA6" w:rsidRDefault="003A3CCE" w:rsidP="00C0662F">
            <w:pPr>
              <w:jc w:val="both"/>
            </w:pP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lastRenderedPageBreak/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lastRenderedPageBreak/>
              <w:t>Среда</w:t>
            </w:r>
          </w:p>
          <w:p w:rsidR="003A3CCE" w:rsidRPr="00180AA6" w:rsidRDefault="003A3CCE" w:rsidP="00C0662F">
            <w:pPr>
              <w:jc w:val="center"/>
            </w:pPr>
            <w:r w:rsidRPr="00180AA6">
              <w:t>1</w:t>
            </w:r>
            <w:r>
              <w:t>4</w:t>
            </w:r>
            <w:r w:rsidRPr="00180AA6">
              <w:t>.08</w:t>
            </w:r>
          </w:p>
          <w:p w:rsidR="003A3CCE" w:rsidRPr="00180AA6" w:rsidRDefault="003A3CCE" w:rsidP="00C0662F">
            <w:pPr>
              <w:jc w:val="center"/>
            </w:pPr>
          </w:p>
          <w:p w:rsidR="003A3CCE" w:rsidRPr="00180AA6" w:rsidRDefault="003A3CCE" w:rsidP="00C0662F">
            <w:pPr>
              <w:jc w:val="center"/>
            </w:pPr>
          </w:p>
        </w:tc>
        <w:tc>
          <w:tcPr>
            <w:tcW w:w="9497" w:type="dxa"/>
          </w:tcPr>
          <w:p w:rsidR="003A3CCE" w:rsidRPr="00180AA6" w:rsidRDefault="003A3CCE" w:rsidP="00C0662F">
            <w:pPr>
              <w:pStyle w:val="c1"/>
              <w:rPr>
                <w:b/>
              </w:rPr>
            </w:pPr>
            <w:r w:rsidRPr="00180AA6">
              <w:rPr>
                <w:b/>
              </w:rPr>
              <w:t>День физкультурника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 xml:space="preserve">Беседа «Спортсмены из страны мульти – </w:t>
            </w:r>
            <w:proofErr w:type="spellStart"/>
            <w:r w:rsidRPr="00180AA6">
              <w:t>пульти</w:t>
            </w:r>
            <w:proofErr w:type="spellEnd"/>
            <w:r w:rsidRPr="00180AA6">
              <w:t>»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>Рассматривание книг, альбомов о спорте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 xml:space="preserve">Чтение: «Я расту» А. </w:t>
            </w:r>
            <w:proofErr w:type="spellStart"/>
            <w:r w:rsidRPr="00180AA6">
              <w:t>Барто</w:t>
            </w:r>
            <w:proofErr w:type="spellEnd"/>
            <w:r w:rsidRPr="00180AA6">
              <w:t>, «</w:t>
            </w:r>
            <w:proofErr w:type="spellStart"/>
            <w:r w:rsidRPr="00180AA6">
              <w:t>Мойдодыр</w:t>
            </w:r>
            <w:proofErr w:type="spellEnd"/>
            <w:r w:rsidRPr="00180AA6">
              <w:t xml:space="preserve">» </w:t>
            </w:r>
            <w:proofErr w:type="gramStart"/>
            <w:r w:rsidRPr="00180AA6">
              <w:t>К</w:t>
            </w:r>
            <w:proofErr w:type="gramEnd"/>
            <w:r w:rsidRPr="00180AA6">
              <w:t xml:space="preserve"> Чуковский, «Про Мимозу» С.Михалков, «маленький спортсмен» Е. Багрян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>Конкурс семейной газеты «Папа, мама, я  - спортивная семья»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>Оформление фотоальбома «Активный отдых семьи»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r w:rsidRPr="00180AA6">
              <w:t>Рисование «Спортивная эмблема группы»</w:t>
            </w:r>
          </w:p>
          <w:p w:rsidR="003A3CCE" w:rsidRPr="00180AA6" w:rsidRDefault="003A3CCE" w:rsidP="00C0050E">
            <w:pPr>
              <w:numPr>
                <w:ilvl w:val="0"/>
                <w:numId w:val="21"/>
              </w:numPr>
              <w:spacing w:after="0" w:line="240" w:lineRule="auto"/>
            </w:pPr>
            <w:proofErr w:type="gramStart"/>
            <w:r w:rsidRPr="00180AA6">
              <w:t>П</w:t>
            </w:r>
            <w:proofErr w:type="gramEnd"/>
            <w:r w:rsidRPr="00180AA6">
              <w:t>/и: «Мы веселые ребята», «Попади в цель», «Сбей кеглю», «Кто быстрее до флажка»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Четверг</w:t>
            </w:r>
          </w:p>
          <w:p w:rsidR="003A3CCE" w:rsidRPr="00180AA6" w:rsidRDefault="003A3CCE" w:rsidP="00C0662F">
            <w:pPr>
              <w:jc w:val="center"/>
            </w:pPr>
            <w:r w:rsidRPr="00180AA6">
              <w:t>1</w:t>
            </w:r>
            <w:r>
              <w:t>5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строителя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Конкурс песочных построек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Д/и: «Дострой дом», «Найди выход» - лабиринт,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Конструирование:  «Моя любимая улица», «Мой дом», «Детская площадка», «Парк будущего»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Постройки из песка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 w:rsidRPr="00180AA6">
              <w:t>П</w:t>
            </w:r>
            <w:proofErr w:type="gramEnd"/>
            <w:r w:rsidRPr="00180AA6">
              <w:t>/и: «Сделай фигуру», «Белое и черное», «Краски»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игра: «Строители города»</w:t>
            </w:r>
          </w:p>
          <w:p w:rsidR="003A3CCE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Конкурс рисунка: «Город будущего» - совместно с родителями</w:t>
            </w:r>
          </w:p>
          <w:p w:rsidR="003A3CCE" w:rsidRPr="00180AA6" w:rsidRDefault="003A3CCE" w:rsidP="00C0662F">
            <w:pPr>
              <w:jc w:val="both"/>
            </w:pP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>
              <w:t>Пятница</w:t>
            </w:r>
          </w:p>
          <w:p w:rsidR="003A3CCE" w:rsidRPr="00180AA6" w:rsidRDefault="003A3CCE" w:rsidP="00C0662F">
            <w:pPr>
              <w:jc w:val="center"/>
            </w:pPr>
            <w:r>
              <w:t>16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>День здоровья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180AA6">
              <w:t>Мойдодыра</w:t>
            </w:r>
            <w:proofErr w:type="spellEnd"/>
            <w:r w:rsidRPr="00180AA6">
              <w:t>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Рассматривание иллюстраций, фотографий, картин  о здоровье.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Заучивание пословиц, поговорок о здоровье.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lastRenderedPageBreak/>
              <w:t xml:space="preserve">Чтение художественной литературы: </w:t>
            </w:r>
            <w:proofErr w:type="gramStart"/>
            <w:r w:rsidRPr="00180AA6"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180AA6">
              <w:t>Барто</w:t>
            </w:r>
            <w:proofErr w:type="spellEnd"/>
            <w:r w:rsidRPr="00180AA6">
              <w:t xml:space="preserve"> «Прогулка», С. Михалков «Прогулка», С. Михалков «Прививка», В. </w:t>
            </w:r>
            <w:proofErr w:type="spellStart"/>
            <w:r w:rsidRPr="00180AA6">
              <w:t>Семернин</w:t>
            </w:r>
            <w:proofErr w:type="spellEnd"/>
            <w:r w:rsidRPr="00180AA6">
              <w:t xml:space="preserve"> «Запрещается — разрешается!»</w:t>
            </w:r>
            <w:proofErr w:type="gramEnd"/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Выставка детских рисунков по теме здоровья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Конкурс рисунков «Путешествие в страну здоровья»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proofErr w:type="gramStart"/>
            <w:r w:rsidRPr="00180AA6">
              <w:t>П</w:t>
            </w:r>
            <w:proofErr w:type="gramEnd"/>
            <w:r w:rsidRPr="00180AA6">
              <w:t xml:space="preserve">/и: «Делай, как я», </w:t>
            </w:r>
            <w:r>
              <w:t>«Школа мяча», «</w:t>
            </w:r>
            <w:proofErr w:type="spellStart"/>
            <w:r>
              <w:t>Ловишки</w:t>
            </w:r>
            <w:proofErr w:type="spellEnd"/>
            <w:r>
              <w:t xml:space="preserve"> в кругу»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игры: «Поликлиника», «Аптека</w:t>
            </w:r>
            <w:r>
              <w:t>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lastRenderedPageBreak/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3749" w:type="dxa"/>
            <w:gridSpan w:val="3"/>
          </w:tcPr>
          <w:p w:rsidR="003A3CCE" w:rsidRPr="00D0089C" w:rsidRDefault="003A3CCE" w:rsidP="00C0662F">
            <w:pPr>
              <w:jc w:val="center"/>
              <w:rPr>
                <w:b/>
              </w:rPr>
            </w:pPr>
            <w:r w:rsidRPr="00D0089C">
              <w:rPr>
                <w:b/>
              </w:rPr>
              <w:lastRenderedPageBreak/>
              <w:t>4 неделя</w:t>
            </w: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t>Понедельник</w:t>
            </w:r>
          </w:p>
          <w:p w:rsidR="003A3CCE" w:rsidRPr="00180AA6" w:rsidRDefault="003A3CCE" w:rsidP="00C0662F">
            <w:pPr>
              <w:jc w:val="center"/>
            </w:pPr>
            <w:r>
              <w:t>19</w:t>
            </w:r>
            <w:r w:rsidRPr="00180AA6">
              <w:t>.08</w:t>
            </w:r>
          </w:p>
          <w:p w:rsidR="003A3CCE" w:rsidRPr="00180AA6" w:rsidRDefault="003A3CCE" w:rsidP="00C0662F">
            <w:pPr>
              <w:jc w:val="center"/>
            </w:pPr>
          </w:p>
          <w:p w:rsidR="003A3CCE" w:rsidRPr="00180AA6" w:rsidRDefault="003A3CCE" w:rsidP="00C0662F">
            <w:pPr>
              <w:jc w:val="center"/>
            </w:pPr>
          </w:p>
        </w:tc>
        <w:tc>
          <w:tcPr>
            <w:tcW w:w="9497" w:type="dxa"/>
          </w:tcPr>
          <w:p w:rsidR="003A3CCE" w:rsidRPr="00933AFF" w:rsidRDefault="003A3CCE" w:rsidP="00C0662F">
            <w:pPr>
              <w:pStyle w:val="a8"/>
              <w:spacing w:before="0" w:beforeAutospacing="0" w:after="240" w:afterAutospacing="0"/>
              <w:rPr>
                <w:b/>
              </w:rPr>
            </w:pPr>
            <w:r>
              <w:rPr>
                <w:b/>
              </w:rPr>
              <w:t>День вос</w:t>
            </w:r>
            <w:r w:rsidRPr="008177B0">
              <w:rPr>
                <w:b/>
              </w:rPr>
              <w:t>хождения</w:t>
            </w:r>
          </w:p>
        </w:tc>
        <w:tc>
          <w:tcPr>
            <w:tcW w:w="2551" w:type="dxa"/>
          </w:tcPr>
          <w:p w:rsidR="003A3CCE" w:rsidRPr="00180AA6" w:rsidRDefault="003A3CCE" w:rsidP="00C0662F"/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t>Вторник</w:t>
            </w:r>
          </w:p>
          <w:p w:rsidR="003A3CCE" w:rsidRPr="00180AA6" w:rsidRDefault="003A3CCE" w:rsidP="00C0662F">
            <w:pPr>
              <w:jc w:val="center"/>
            </w:pPr>
            <w:r>
              <w:t>20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цветов</w:t>
            </w:r>
          </w:p>
          <w:p w:rsidR="003A3CCE" w:rsidRPr="00180AA6" w:rsidRDefault="003A3CCE" w:rsidP="00C0662F">
            <w:pPr>
              <w:jc w:val="both"/>
              <w:rPr>
                <w:b/>
              </w:rPr>
            </w:pPr>
            <w:r w:rsidRPr="00180AA6">
              <w:rPr>
                <w:b/>
              </w:rPr>
              <w:t>Летнее развлечение «Бал цветов»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80AA6">
              <w:t>Конкурс плетеных венков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Беседы о цветущих растениях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Чтение Ж. Санд «О чем говорят цветы»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 xml:space="preserve">Рассматривание иллюстраций 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Оформление альбома «Мой любимый цветок» - рисунки детей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proofErr w:type="gramStart"/>
            <w:r w:rsidRPr="00180AA6">
              <w:t>П</w:t>
            </w:r>
            <w:proofErr w:type="gramEnd"/>
            <w:r w:rsidRPr="00180AA6">
              <w:t>/и «Садовник», «Найди свой цвет», «Такой цветок беги ко мне»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Д/и: «Собери букет», «Цветочный магазин»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 xml:space="preserve">Изготовление цветов из бумаги (способом оригами) 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Лепка «Барельефные изображения растений»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Экскурсия на цветник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t>Уход за цветами на клумбе</w:t>
            </w:r>
          </w:p>
          <w:p w:rsidR="003A3CCE" w:rsidRPr="00180AA6" w:rsidRDefault="003A3CCE" w:rsidP="00C0050E">
            <w:pPr>
              <w:numPr>
                <w:ilvl w:val="0"/>
                <w:numId w:val="10"/>
              </w:numPr>
              <w:spacing w:after="0" w:line="240" w:lineRule="auto"/>
            </w:pPr>
            <w:r w:rsidRPr="00180AA6">
              <w:lastRenderedPageBreak/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игра «Цветочный магазин»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lastRenderedPageBreak/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lastRenderedPageBreak/>
              <w:t>Среда</w:t>
            </w:r>
          </w:p>
          <w:p w:rsidR="003A3CCE" w:rsidRPr="00180AA6" w:rsidRDefault="003A3CCE" w:rsidP="00C0662F">
            <w:pPr>
              <w:jc w:val="center"/>
            </w:pPr>
            <w:r w:rsidRPr="00180AA6">
              <w:t>2</w:t>
            </w:r>
            <w:r>
              <w:t>1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>День птиц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Беседа на тему: «Птицы, кто они такие?», «Птицы и будущее»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Отгадывание загадок о птицах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Знакомство с пословицами и поговорками о птицах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Сочинение рассказов детьми о птицах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Наблюдение за птицами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>Д/и: «Угадай, что за птица?», «Четвертый лишний»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</w:pPr>
            <w:r w:rsidRPr="00180AA6"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proofErr w:type="gramStart"/>
            <w:r w:rsidRPr="00180AA6">
              <w:t>П</w:t>
            </w:r>
            <w:proofErr w:type="gramEnd"/>
            <w:r w:rsidRPr="00180AA6">
              <w:t>/и: «Птички в гнездышках», «Птички и птенчики», «Вороны и гнезда»</w:t>
            </w:r>
          </w:p>
          <w:p w:rsidR="003A3CCE" w:rsidRPr="00180AA6" w:rsidRDefault="003A3CCE" w:rsidP="003A3CC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0AA6">
              <w:t>С/</w:t>
            </w:r>
            <w:proofErr w:type="spellStart"/>
            <w:proofErr w:type="gramStart"/>
            <w:r w:rsidRPr="00180AA6">
              <w:t>р</w:t>
            </w:r>
            <w:proofErr w:type="spellEnd"/>
            <w:proofErr w:type="gramEnd"/>
            <w:r w:rsidRPr="00180AA6">
              <w:t xml:space="preserve"> игра: «Зоопарк»</w:t>
            </w:r>
          </w:p>
        </w:tc>
        <w:tc>
          <w:tcPr>
            <w:tcW w:w="2551" w:type="dxa"/>
          </w:tcPr>
          <w:p w:rsidR="003A3CCE" w:rsidRPr="00180AA6" w:rsidRDefault="003A3CCE" w:rsidP="00C0662F"/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pPr>
              <w:jc w:val="center"/>
            </w:pP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t>Четверг</w:t>
            </w:r>
          </w:p>
          <w:p w:rsidR="003A3CCE" w:rsidRPr="00180AA6" w:rsidRDefault="003A3CCE" w:rsidP="00C0662F">
            <w:pPr>
              <w:jc w:val="center"/>
            </w:pPr>
            <w:r>
              <w:t>22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Pr="00933AFF" w:rsidRDefault="003A3CCE" w:rsidP="00C0662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933AFF">
              <w:rPr>
                <w:b/>
              </w:rPr>
              <w:t>День деревьев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 w:rsidRPr="00933AFF">
              <w:t>Выбор дерева.</w:t>
            </w:r>
            <w:r>
              <w:t xml:space="preserve"> Присвоение ему имени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Разговор с деревом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 w:rsidRPr="00933AFF">
              <w:t>Придумывание эко</w:t>
            </w:r>
            <w:r>
              <w:t>логических знаков дерева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Рисование  деревьев  в разное время года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Игры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Подделки из дерева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 w:rsidRPr="00933AFF">
              <w:t>Хоз</w:t>
            </w:r>
            <w:r>
              <w:t>яйственное использование дерева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Лечебные свойства дерева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 w:rsidRPr="00933AFF">
              <w:t>Легенда о дереве, загадки, посло</w:t>
            </w:r>
            <w:r>
              <w:t>вицы, поговорки, приметы, стихи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</w:pPr>
            <w:r>
              <w:t>Книга «Мы такие разные»</w:t>
            </w:r>
            <w:r w:rsidRPr="00933AFF">
              <w:t xml:space="preserve"> (о деревьях)</w:t>
            </w:r>
          </w:p>
          <w:p w:rsidR="003A3CCE" w:rsidRPr="00933AFF" w:rsidRDefault="003A3CCE" w:rsidP="00C0050E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ahoma" w:hAnsi="Tahoma" w:cs="Tahoma"/>
                <w:color w:val="2D2A2A"/>
                <w:sz w:val="17"/>
                <w:szCs w:val="17"/>
              </w:rPr>
            </w:pPr>
            <w:r w:rsidRPr="00933AFF">
              <w:t>Выставка детских работ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</w:t>
            </w:r>
            <w:r>
              <w:t>и групп</w:t>
            </w:r>
          </w:p>
        </w:tc>
      </w:tr>
      <w:tr w:rsidR="003A3CCE" w:rsidRPr="00180AA6" w:rsidTr="00C0662F"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t>Пятница</w:t>
            </w:r>
          </w:p>
          <w:p w:rsidR="003A3CCE" w:rsidRPr="00180AA6" w:rsidRDefault="003A3CCE" w:rsidP="00C0662F">
            <w:pPr>
              <w:jc w:val="center"/>
            </w:pPr>
            <w:r>
              <w:t>23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Default="003A3CCE" w:rsidP="00C0662F">
            <w:pPr>
              <w:rPr>
                <w:b/>
              </w:rPr>
            </w:pPr>
            <w:r>
              <w:rPr>
                <w:b/>
              </w:rPr>
              <w:t>Вдоль по радуге – дуге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b/>
              </w:rPr>
            </w:pPr>
            <w:r>
              <w:t>Беседа о радуге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b/>
              </w:rPr>
            </w:pPr>
            <w:r>
              <w:t>Аппликация «Возьмемся за руки друзья…»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t>Д/и «</w:t>
            </w:r>
            <w:proofErr w:type="gramStart"/>
            <w:r>
              <w:t>Похоже</w:t>
            </w:r>
            <w:proofErr w:type="gramEnd"/>
            <w:r>
              <w:t xml:space="preserve"> похож»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t>Инсценировка стихотворения «Цветное молоко»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t>Наблюдения за небом</w:t>
            </w:r>
          </w:p>
          <w:p w:rsidR="003A3CCE" w:rsidRDefault="003A3CCE" w:rsidP="00C0050E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proofErr w:type="spellStart"/>
            <w:r>
              <w:lastRenderedPageBreak/>
              <w:t>Стихотаворение</w:t>
            </w:r>
            <w:proofErr w:type="spellEnd"/>
            <w:r>
              <w:t xml:space="preserve"> </w:t>
            </w:r>
            <w:proofErr w:type="spellStart"/>
            <w:r>
              <w:t>А.Венгера</w:t>
            </w:r>
            <w:proofErr w:type="spellEnd"/>
            <w:r>
              <w:t xml:space="preserve"> «Цветы радуги»</w:t>
            </w:r>
          </w:p>
          <w:p w:rsidR="003A3CCE" w:rsidRPr="00180AA6" w:rsidRDefault="003A3CCE" w:rsidP="00C0662F">
            <w:pPr>
              <w:tabs>
                <w:tab w:val="left" w:pos="426"/>
              </w:tabs>
            </w:pPr>
          </w:p>
        </w:tc>
        <w:tc>
          <w:tcPr>
            <w:tcW w:w="2551" w:type="dxa"/>
          </w:tcPr>
          <w:p w:rsidR="003A3CCE" w:rsidRPr="00180AA6" w:rsidRDefault="003A3CCE" w:rsidP="00C0662F">
            <w:pPr>
              <w:jc w:val="center"/>
            </w:pPr>
            <w:r>
              <w:lastRenderedPageBreak/>
              <w:t>Воспитатели групп</w:t>
            </w:r>
          </w:p>
        </w:tc>
      </w:tr>
      <w:tr w:rsidR="003A3CCE" w:rsidRPr="00180AA6" w:rsidTr="00C0662F">
        <w:tc>
          <w:tcPr>
            <w:tcW w:w="13749" w:type="dxa"/>
            <w:gridSpan w:val="3"/>
          </w:tcPr>
          <w:p w:rsidR="003A3CCE" w:rsidRPr="00D0089C" w:rsidRDefault="003A3CCE" w:rsidP="00C0662F">
            <w:pPr>
              <w:jc w:val="center"/>
              <w:rPr>
                <w:b/>
              </w:rPr>
            </w:pPr>
            <w:r w:rsidRPr="00D0089C">
              <w:rPr>
                <w:b/>
              </w:rPr>
              <w:lastRenderedPageBreak/>
              <w:t>5 неделя</w:t>
            </w:r>
          </w:p>
        </w:tc>
      </w:tr>
      <w:tr w:rsidR="003A3CCE" w:rsidRPr="00180AA6" w:rsidTr="00C0662F">
        <w:trPr>
          <w:trHeight w:val="407"/>
        </w:trPr>
        <w:tc>
          <w:tcPr>
            <w:tcW w:w="1701" w:type="dxa"/>
          </w:tcPr>
          <w:p w:rsidR="003A3CCE" w:rsidRPr="00180AA6" w:rsidRDefault="003A3CCE" w:rsidP="00C0662F">
            <w:pPr>
              <w:jc w:val="center"/>
            </w:pPr>
            <w:r w:rsidRPr="00180AA6">
              <w:t xml:space="preserve">Понедельник </w:t>
            </w:r>
          </w:p>
          <w:p w:rsidR="003A3CCE" w:rsidRPr="00180AA6" w:rsidRDefault="003A3CCE" w:rsidP="00C0662F">
            <w:pPr>
              <w:jc w:val="center"/>
            </w:pPr>
            <w:r>
              <w:t>26</w:t>
            </w:r>
            <w:r w:rsidRPr="00180AA6">
              <w:t>.08</w:t>
            </w:r>
          </w:p>
        </w:tc>
        <w:tc>
          <w:tcPr>
            <w:tcW w:w="9497" w:type="dxa"/>
          </w:tcPr>
          <w:p w:rsidR="003A3CCE" w:rsidRDefault="003A3CCE" w:rsidP="00C0662F">
            <w:pPr>
              <w:pStyle w:val="a8"/>
              <w:spacing w:before="0" w:beforeAutospacing="0" w:after="0" w:afterAutospacing="0"/>
              <w:rPr>
                <w:b/>
              </w:rPr>
            </w:pPr>
            <w:r w:rsidRPr="00E839BB">
              <w:rPr>
                <w:b/>
              </w:rPr>
              <w:t>День «Солнышка»</w:t>
            </w:r>
          </w:p>
          <w:p w:rsidR="003A3CCE" w:rsidRPr="00E839BB" w:rsidRDefault="003A3CCE" w:rsidP="00C0662F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3A3CCE" w:rsidRPr="00933AFF" w:rsidRDefault="003A3CCE" w:rsidP="00C0050E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933AFF">
              <w:t>бесед</w:t>
            </w:r>
            <w:r>
              <w:t xml:space="preserve">ы </w:t>
            </w:r>
            <w:r w:rsidRPr="00933AFF">
              <w:t xml:space="preserve"> о солнце;</w:t>
            </w:r>
          </w:p>
          <w:p w:rsidR="003A3CCE" w:rsidRPr="00933AFF" w:rsidRDefault="003A3CCE" w:rsidP="00C0050E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933AFF">
              <w:t>чтение художественной литературы и заучивание стихотворений;</w:t>
            </w:r>
          </w:p>
          <w:p w:rsidR="003A3CCE" w:rsidRPr="00933AFF" w:rsidRDefault="003A3CCE" w:rsidP="00C0050E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933AFF">
              <w:t>рисование на тему «Солнышко лучистое»;</w:t>
            </w:r>
          </w:p>
          <w:p w:rsidR="003A3CCE" w:rsidRPr="00933AFF" w:rsidRDefault="003A3CCE" w:rsidP="00C0050E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933AFF">
              <w:t>изготовление поделок для выставки «Моё рукотворное солнышко» (совместно с родителями);</w:t>
            </w:r>
          </w:p>
          <w:p w:rsidR="003A3CCE" w:rsidRPr="00933AFF" w:rsidRDefault="003A3CCE" w:rsidP="00C0050E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</w:pPr>
            <w:r w:rsidRPr="00933AFF">
              <w:t>слушание музыкальных произведений, разучивание песен, хороводов, музыкальных игр.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Муз</w:t>
            </w:r>
            <w:proofErr w:type="gramStart"/>
            <w:r w:rsidRPr="00180AA6">
              <w:t>.</w:t>
            </w:r>
            <w:proofErr w:type="gramEnd"/>
            <w:r w:rsidRPr="00180AA6">
              <w:t xml:space="preserve"> </w:t>
            </w:r>
            <w:proofErr w:type="gramStart"/>
            <w:r w:rsidRPr="00180AA6">
              <w:t>р</w:t>
            </w:r>
            <w:proofErr w:type="gramEnd"/>
            <w:r w:rsidRPr="00180AA6">
              <w:t xml:space="preserve">уководитель </w:t>
            </w:r>
          </w:p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rPr>
          <w:trHeight w:val="624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t xml:space="preserve">Вторник </w:t>
            </w:r>
          </w:p>
          <w:p w:rsidR="003A3CCE" w:rsidRPr="00180AA6" w:rsidRDefault="003A3CCE" w:rsidP="00C0662F">
            <w:pPr>
              <w:jc w:val="center"/>
            </w:pPr>
            <w:r>
              <w:t>27.08.</w:t>
            </w:r>
          </w:p>
        </w:tc>
        <w:tc>
          <w:tcPr>
            <w:tcW w:w="9497" w:type="dxa"/>
          </w:tcPr>
          <w:p w:rsidR="003A3CCE" w:rsidRPr="00FD1A82" w:rsidRDefault="003A3CCE" w:rsidP="00C0662F">
            <w:pPr>
              <w:rPr>
                <w:b/>
              </w:rPr>
            </w:pPr>
            <w:r w:rsidRPr="00FD1A82">
              <w:rPr>
                <w:b/>
              </w:rPr>
              <w:t>День желаний</w:t>
            </w:r>
          </w:p>
          <w:p w:rsidR="003A3CCE" w:rsidRPr="00FD1A82" w:rsidRDefault="003A3CCE" w:rsidP="00C0050E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Чтение стихов, посвященных моим желаниям</w:t>
            </w:r>
          </w:p>
          <w:p w:rsidR="003A3CCE" w:rsidRPr="00FD1A82" w:rsidRDefault="003A3CCE" w:rsidP="00C0050E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 xml:space="preserve">Конкурс </w:t>
            </w:r>
            <w:r>
              <w:rPr>
                <w:color w:val="000000"/>
              </w:rPr>
              <w:t>рисунка «Фантастическое желание</w:t>
            </w:r>
            <w:r w:rsidRPr="00FD1A82">
              <w:rPr>
                <w:color w:val="000000"/>
              </w:rPr>
              <w:t>»</w:t>
            </w:r>
          </w:p>
          <w:p w:rsidR="003A3CCE" w:rsidRPr="00FD1A82" w:rsidRDefault="003A3CCE" w:rsidP="00C0050E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Развлечение «Лучшее </w:t>
            </w:r>
            <w:r w:rsidRPr="00FD1A82">
              <w:rPr>
                <w:color w:val="000000"/>
              </w:rPr>
              <w:t>желание»</w:t>
            </w:r>
          </w:p>
          <w:p w:rsidR="003A3CCE" w:rsidRPr="00FD1A82" w:rsidRDefault="003A3CCE" w:rsidP="00C0050E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A82">
              <w:rPr>
                <w:color w:val="000000"/>
              </w:rPr>
              <w:t>С/</w:t>
            </w:r>
            <w:proofErr w:type="spellStart"/>
            <w:proofErr w:type="gramStart"/>
            <w:r w:rsidRPr="00FD1A82">
              <w:rPr>
                <w:color w:val="000000"/>
              </w:rPr>
              <w:t>р</w:t>
            </w:r>
            <w:proofErr w:type="spellEnd"/>
            <w:proofErr w:type="gramEnd"/>
            <w:r w:rsidRPr="00FD1A82">
              <w:rPr>
                <w:color w:val="000000"/>
              </w:rPr>
              <w:t xml:space="preserve"> игра: «Кафе»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rPr>
          <w:trHeight w:val="480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t>Среда</w:t>
            </w:r>
          </w:p>
          <w:p w:rsidR="003A3CCE" w:rsidRDefault="003A3CCE" w:rsidP="00C0662F">
            <w:pPr>
              <w:jc w:val="center"/>
            </w:pPr>
            <w:r>
              <w:t>28.08</w:t>
            </w:r>
          </w:p>
        </w:tc>
        <w:tc>
          <w:tcPr>
            <w:tcW w:w="9497" w:type="dxa"/>
          </w:tcPr>
          <w:p w:rsidR="003A3CCE" w:rsidRPr="00FD1A82" w:rsidRDefault="003A3CCE" w:rsidP="00C0662F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FD1A82">
              <w:rPr>
                <w:b/>
                <w:color w:val="000000"/>
              </w:rPr>
              <w:t>День лекарственных</w:t>
            </w:r>
            <w:r>
              <w:rPr>
                <w:b/>
                <w:color w:val="000000"/>
              </w:rPr>
              <w:t xml:space="preserve"> </w:t>
            </w:r>
            <w:r w:rsidRPr="00FD1A82">
              <w:rPr>
                <w:b/>
                <w:color w:val="000000"/>
              </w:rPr>
              <w:t>растений</w:t>
            </w:r>
          </w:p>
          <w:p w:rsidR="003A3CCE" w:rsidRPr="00FD1A82" w:rsidRDefault="003A3CCE" w:rsidP="00C005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3A3CCE" w:rsidRPr="00FD1A82" w:rsidRDefault="003A3CCE" w:rsidP="00C005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3A3CCE" w:rsidRPr="00FD1A82" w:rsidRDefault="003A3CCE" w:rsidP="00C005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 xml:space="preserve">Д/и: «Что было </w:t>
            </w:r>
            <w:proofErr w:type="gramStart"/>
            <w:r w:rsidRPr="00FD1A82">
              <w:rPr>
                <w:color w:val="000000"/>
              </w:rPr>
              <w:t>бы</w:t>
            </w:r>
            <w:proofErr w:type="gramEnd"/>
            <w:r w:rsidRPr="00FD1A82">
              <w:rPr>
                <w:color w:val="000000"/>
              </w:rPr>
              <w:t xml:space="preserve"> если бы исчезли…», «Какого растения не стало», «Слова», «Что лишнее»</w:t>
            </w:r>
          </w:p>
          <w:p w:rsidR="003A3CCE" w:rsidRPr="00FD1A82" w:rsidRDefault="003A3CCE" w:rsidP="00C005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proofErr w:type="gramStart"/>
            <w:r w:rsidRPr="00FD1A82">
              <w:rPr>
                <w:color w:val="000000"/>
              </w:rPr>
              <w:t>П</w:t>
            </w:r>
            <w:proofErr w:type="gramEnd"/>
            <w:r w:rsidRPr="00FD1A82">
              <w:rPr>
                <w:color w:val="000000"/>
              </w:rPr>
              <w:t>/и: «1-2-3 – к  растению беги», «Найди пару»</w:t>
            </w:r>
          </w:p>
          <w:p w:rsidR="003A3CCE" w:rsidRPr="00E36830" w:rsidRDefault="003A3CCE" w:rsidP="00C005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A82">
              <w:rPr>
                <w:color w:val="000000"/>
              </w:rPr>
              <w:t>С/</w:t>
            </w:r>
            <w:proofErr w:type="gramStart"/>
            <w:r w:rsidRPr="00FD1A82">
              <w:rPr>
                <w:color w:val="000000"/>
              </w:rPr>
              <w:t>Р</w:t>
            </w:r>
            <w:proofErr w:type="gramEnd"/>
            <w:r w:rsidRPr="00FD1A82">
              <w:rPr>
                <w:color w:val="000000"/>
              </w:rPr>
              <w:t xml:space="preserve"> игры: «Аптека»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rPr>
          <w:trHeight w:val="480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lastRenderedPageBreak/>
              <w:t>Четверг</w:t>
            </w:r>
          </w:p>
          <w:p w:rsidR="003A3CCE" w:rsidRDefault="003A3CCE" w:rsidP="00C0662F">
            <w:pPr>
              <w:jc w:val="center"/>
            </w:pPr>
            <w:r>
              <w:t>29.08</w:t>
            </w:r>
          </w:p>
        </w:tc>
        <w:tc>
          <w:tcPr>
            <w:tcW w:w="9497" w:type="dxa"/>
          </w:tcPr>
          <w:p w:rsidR="003A3CCE" w:rsidRPr="00FD1A82" w:rsidRDefault="003A3CCE" w:rsidP="00C0662F">
            <w:pPr>
              <w:shd w:val="clear" w:color="auto" w:fill="FFFFFF"/>
              <w:spacing w:before="100" w:beforeAutospacing="1" w:after="100" w:afterAutospacing="1"/>
              <w:ind w:left="720"/>
              <w:rPr>
                <w:b/>
                <w:color w:val="000000"/>
              </w:rPr>
            </w:pPr>
            <w:r w:rsidRPr="00FD1A82">
              <w:rPr>
                <w:b/>
                <w:color w:val="000000"/>
              </w:rPr>
              <w:t>Мой любимый детский сад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Беседы с детьми: «</w:t>
            </w:r>
            <w:proofErr w:type="gramStart"/>
            <w:r w:rsidRPr="00FD1A82">
              <w:rPr>
                <w:color w:val="000000"/>
              </w:rPr>
              <w:t>За</w:t>
            </w:r>
            <w:proofErr w:type="gramEnd"/>
            <w:r w:rsidRPr="00FD1A82">
              <w:rPr>
                <w:color w:val="000000"/>
              </w:rPr>
              <w:t xml:space="preserve"> что я люблю </w:t>
            </w:r>
            <w:proofErr w:type="spellStart"/>
            <w:r w:rsidRPr="00FD1A82">
              <w:rPr>
                <w:color w:val="000000"/>
              </w:rPr>
              <w:t>д</w:t>
            </w:r>
            <w:proofErr w:type="spellEnd"/>
            <w:r w:rsidRPr="00FD1A82">
              <w:rPr>
                <w:color w:val="000000"/>
              </w:rPr>
              <w:t>/с», «Кто работает в детском саду»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Изготовление атрибутов для игр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Оформление эмблемы группы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Рисование «Моя любимая игрушка»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Конкурс стихов о детском саде – совместно с родителями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proofErr w:type="gramStart"/>
            <w:r w:rsidRPr="00FD1A82">
              <w:rPr>
                <w:color w:val="000000"/>
              </w:rPr>
              <w:t>П</w:t>
            </w:r>
            <w:proofErr w:type="gramEnd"/>
            <w:r w:rsidRPr="00FD1A82">
              <w:rPr>
                <w:color w:val="000000"/>
              </w:rPr>
              <w:t>/и «Ищи клад», «Скакалки», «</w:t>
            </w:r>
            <w:proofErr w:type="spellStart"/>
            <w:r w:rsidRPr="00FD1A82">
              <w:rPr>
                <w:color w:val="000000"/>
              </w:rPr>
              <w:t>Ловишки</w:t>
            </w:r>
            <w:proofErr w:type="spellEnd"/>
            <w:r w:rsidRPr="00FD1A82">
              <w:rPr>
                <w:color w:val="000000"/>
              </w:rPr>
              <w:t>», «Классики»</w:t>
            </w:r>
          </w:p>
          <w:p w:rsidR="003A3CCE" w:rsidRPr="00FD1A82" w:rsidRDefault="003A3CCE" w:rsidP="00C005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</w:rPr>
            </w:pPr>
            <w:r w:rsidRPr="00FD1A82">
              <w:rPr>
                <w:color w:val="000000"/>
              </w:rPr>
              <w:t>С/</w:t>
            </w:r>
            <w:proofErr w:type="spellStart"/>
            <w:proofErr w:type="gramStart"/>
            <w:r w:rsidRPr="00FD1A82">
              <w:rPr>
                <w:color w:val="000000"/>
              </w:rPr>
              <w:t>р</w:t>
            </w:r>
            <w:proofErr w:type="spellEnd"/>
            <w:proofErr w:type="gramEnd"/>
            <w:r w:rsidRPr="00FD1A82">
              <w:rPr>
                <w:color w:val="000000"/>
              </w:rPr>
              <w:t xml:space="preserve"> игра: «Детский сад»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/>
        </w:tc>
      </w:tr>
      <w:tr w:rsidR="003A3CCE" w:rsidRPr="00180AA6" w:rsidTr="00C0662F">
        <w:trPr>
          <w:trHeight w:val="480"/>
        </w:trPr>
        <w:tc>
          <w:tcPr>
            <w:tcW w:w="1701" w:type="dxa"/>
          </w:tcPr>
          <w:p w:rsidR="003A3CCE" w:rsidRDefault="003A3CCE" w:rsidP="00C0662F">
            <w:pPr>
              <w:jc w:val="center"/>
            </w:pPr>
            <w:r>
              <w:t>Пятница</w:t>
            </w:r>
          </w:p>
          <w:p w:rsidR="003A3CCE" w:rsidRDefault="003A3CCE" w:rsidP="00C0662F">
            <w:pPr>
              <w:jc w:val="center"/>
            </w:pPr>
            <w:r>
              <w:t>30.08</w:t>
            </w:r>
          </w:p>
        </w:tc>
        <w:tc>
          <w:tcPr>
            <w:tcW w:w="9497" w:type="dxa"/>
          </w:tcPr>
          <w:p w:rsidR="003A3CCE" w:rsidRPr="00180AA6" w:rsidRDefault="003A3CCE" w:rsidP="00C0662F">
            <w:pPr>
              <w:rPr>
                <w:b/>
              </w:rPr>
            </w:pPr>
            <w:r w:rsidRPr="00180AA6">
              <w:rPr>
                <w:b/>
              </w:rPr>
              <w:t>Музыкально – спортивный праздник «До свидания, лето»</w:t>
            </w:r>
          </w:p>
          <w:p w:rsidR="003A3CCE" w:rsidRPr="00180AA6" w:rsidRDefault="003A3CCE" w:rsidP="00C0050E">
            <w:pPr>
              <w:numPr>
                <w:ilvl w:val="0"/>
                <w:numId w:val="25"/>
              </w:numPr>
              <w:spacing w:after="0" w:line="240" w:lineRule="auto"/>
            </w:pPr>
            <w:r w:rsidRPr="00180AA6">
              <w:t>Беседы «Чем вам запомнилось лето»</w:t>
            </w:r>
          </w:p>
          <w:p w:rsidR="003A3CCE" w:rsidRDefault="003A3CCE" w:rsidP="00C0050E">
            <w:pPr>
              <w:numPr>
                <w:ilvl w:val="0"/>
                <w:numId w:val="25"/>
              </w:numPr>
              <w:spacing w:after="0" w:line="240" w:lineRule="auto"/>
            </w:pPr>
            <w:r w:rsidRPr="00180AA6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3A3CCE" w:rsidRDefault="003A3CCE" w:rsidP="00C0050E">
            <w:pPr>
              <w:numPr>
                <w:ilvl w:val="0"/>
                <w:numId w:val="25"/>
              </w:numPr>
              <w:spacing w:after="0" w:line="240" w:lineRule="auto"/>
            </w:pPr>
            <w:r>
              <w:t>Оформление альбома «К</w:t>
            </w:r>
            <w:r w:rsidRPr="00180AA6">
              <w:t>ак я провел лето» - совместно с родителями</w:t>
            </w:r>
          </w:p>
        </w:tc>
        <w:tc>
          <w:tcPr>
            <w:tcW w:w="2551" w:type="dxa"/>
          </w:tcPr>
          <w:p w:rsidR="003A3CCE" w:rsidRPr="00180AA6" w:rsidRDefault="003A3CCE" w:rsidP="00C0662F">
            <w:r w:rsidRPr="00180AA6">
              <w:t>Муз</w:t>
            </w:r>
            <w:proofErr w:type="gramStart"/>
            <w:r w:rsidRPr="00180AA6">
              <w:t>.</w:t>
            </w:r>
            <w:proofErr w:type="gramEnd"/>
            <w:r w:rsidRPr="00180AA6">
              <w:t xml:space="preserve"> </w:t>
            </w:r>
            <w:proofErr w:type="gramStart"/>
            <w:r w:rsidRPr="00180AA6">
              <w:t>р</w:t>
            </w:r>
            <w:proofErr w:type="gramEnd"/>
            <w:r w:rsidRPr="00180AA6">
              <w:t xml:space="preserve">уководитель </w:t>
            </w:r>
          </w:p>
          <w:p w:rsidR="003A3CCE" w:rsidRPr="00180AA6" w:rsidRDefault="003A3CCE" w:rsidP="00C0662F">
            <w:r w:rsidRPr="00180AA6">
              <w:t>Воспитатели групп</w:t>
            </w:r>
          </w:p>
          <w:p w:rsidR="003A3CCE" w:rsidRPr="00180AA6" w:rsidRDefault="003A3CCE" w:rsidP="00C0662F">
            <w:r>
              <w:t>Родители</w:t>
            </w:r>
          </w:p>
        </w:tc>
      </w:tr>
    </w:tbl>
    <w:p w:rsidR="003A3CCE" w:rsidRDefault="003A3CCE" w:rsidP="003A3CCE">
      <w:pPr>
        <w:pStyle w:val="a8"/>
        <w:rPr>
          <w:b/>
          <w:bCs/>
          <w:u w:val="single"/>
        </w:rPr>
        <w:sectPr w:rsidR="003A3CCE" w:rsidSect="00661A18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3CCE" w:rsidRDefault="003A3CCE" w:rsidP="003A3CCE">
      <w:pPr>
        <w:rPr>
          <w:b/>
          <w:sz w:val="28"/>
          <w:szCs w:val="28"/>
        </w:rPr>
      </w:pPr>
    </w:p>
    <w:p w:rsidR="003A3CCE" w:rsidRPr="00D52778" w:rsidRDefault="003A3CCE" w:rsidP="003A3CCE">
      <w:pPr>
        <w:jc w:val="center"/>
        <w:rPr>
          <w:b/>
          <w:u w:val="single"/>
        </w:rPr>
      </w:pPr>
      <w:r w:rsidRPr="00D52778">
        <w:rPr>
          <w:b/>
        </w:rPr>
        <w:t>Примерная циклограмма календарного планирования на летний период (на неделю)</w:t>
      </w:r>
    </w:p>
    <w:tbl>
      <w:tblPr>
        <w:tblW w:w="0" w:type="auto"/>
        <w:tblInd w:w="240" w:type="dxa"/>
        <w:tblLayout w:type="fixed"/>
        <w:tblLook w:val="0000"/>
      </w:tblPr>
      <w:tblGrid>
        <w:gridCol w:w="5073"/>
        <w:gridCol w:w="423"/>
        <w:gridCol w:w="5166"/>
        <w:gridCol w:w="284"/>
        <w:gridCol w:w="5069"/>
        <w:gridCol w:w="20"/>
      </w:tblGrid>
      <w:tr w:rsidR="003A3CCE" w:rsidTr="00C0662F">
        <w:trPr>
          <w:trHeight w:val="272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</w:pPr>
            <w:r w:rsidRPr="00D52778">
              <w:rPr>
                <w:b/>
                <w:u w:val="single"/>
              </w:rPr>
              <w:t>социально-коммуникативное развитие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Беседы, общение, интервьюирование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Игровые ситуации, игры-путешествия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 xml:space="preserve">Рассматривание и обсуждение иллюстраций, картин, фотографий 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Сочинение и разгадывание загадок, составление рассказов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Ситуативные беседы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ситуации морального выбора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Социально-коммуникативные игры</w:t>
            </w:r>
          </w:p>
          <w:p w:rsidR="003A3CCE" w:rsidRPr="00D52778" w:rsidRDefault="003A3CCE" w:rsidP="00C0050E">
            <w:pPr>
              <w:numPr>
                <w:ilvl w:val="0"/>
                <w:numId w:val="58"/>
              </w:numPr>
              <w:spacing w:after="0" w:line="240" w:lineRule="auto"/>
              <w:ind w:left="714" w:hanging="357"/>
            </w:pPr>
            <w:r w:rsidRPr="00D52778">
              <w:t>Трудовая деятельность</w:t>
            </w:r>
          </w:p>
          <w:p w:rsidR="003A3CCE" w:rsidRPr="00D52778" w:rsidRDefault="003A3CCE" w:rsidP="00C0050E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</w:pPr>
            <w:r w:rsidRPr="00D52778">
              <w:t>Сюжетно – ролевые игры</w:t>
            </w:r>
          </w:p>
          <w:p w:rsidR="003A3CCE" w:rsidRPr="00D52778" w:rsidRDefault="003A3CCE" w:rsidP="00C0050E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</w:pPr>
            <w:r w:rsidRPr="00D52778">
              <w:t>Режиссерские игры</w:t>
            </w:r>
          </w:p>
          <w:p w:rsidR="003A3CCE" w:rsidRPr="00D52778" w:rsidRDefault="003A3CCE" w:rsidP="00C0050E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</w:pPr>
            <w:r w:rsidRPr="00D52778">
              <w:t>Театрализованная деятельность</w:t>
            </w:r>
          </w:p>
          <w:p w:rsidR="003A3CCE" w:rsidRPr="00D52778" w:rsidRDefault="003A3CCE" w:rsidP="00C0662F">
            <w:pPr>
              <w:ind w:left="714"/>
            </w:pPr>
          </w:p>
        </w:tc>
        <w:tc>
          <w:tcPr>
            <w:tcW w:w="4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  <w:r w:rsidRPr="00D52778">
              <w:rPr>
                <w:b/>
                <w:u w:val="single"/>
              </w:rPr>
              <w:t>познавательное развитие</w:t>
            </w:r>
          </w:p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</w:pPr>
            <w:r w:rsidRPr="00D52778">
              <w:t>Рассматривание, обследование, наблюдения</w:t>
            </w: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</w:pPr>
            <w:r w:rsidRPr="00D52778">
              <w:t>Опыты, экспериментирование</w:t>
            </w: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</w:pPr>
            <w:r w:rsidRPr="00D52778">
              <w:t>Творческие задания</w:t>
            </w: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</w:pPr>
            <w:r w:rsidRPr="00D52778">
              <w:t>Проблемные ситуации</w:t>
            </w: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</w:pPr>
            <w:r w:rsidRPr="00D52778">
              <w:t>Тематические выставки</w:t>
            </w:r>
          </w:p>
          <w:p w:rsidR="003A3CCE" w:rsidRPr="00D52778" w:rsidRDefault="003A3CCE" w:rsidP="00C0050E">
            <w:pPr>
              <w:numPr>
                <w:ilvl w:val="0"/>
                <w:numId w:val="54"/>
              </w:numPr>
              <w:spacing w:after="0" w:line="240" w:lineRule="auto"/>
              <w:ind w:left="714" w:hanging="357"/>
            </w:pPr>
            <w:r w:rsidRPr="00D52778">
              <w:t>Дидактические игры</w:t>
            </w:r>
          </w:p>
          <w:p w:rsidR="003A3CCE" w:rsidRPr="00D52778" w:rsidRDefault="003A3CCE" w:rsidP="00C0050E">
            <w:pPr>
              <w:numPr>
                <w:ilvl w:val="0"/>
                <w:numId w:val="59"/>
              </w:numPr>
              <w:spacing w:after="0" w:line="240" w:lineRule="auto"/>
              <w:rPr>
                <w:b/>
                <w:u w:val="single"/>
              </w:rPr>
            </w:pPr>
            <w:r w:rsidRPr="00D52778">
              <w:t>Интеллектуальные игры</w:t>
            </w:r>
          </w:p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  <w:r w:rsidRPr="00D52778">
              <w:rPr>
                <w:b/>
                <w:u w:val="single"/>
              </w:rPr>
              <w:t>речевое развитие</w:t>
            </w:r>
          </w:p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>Ситуативные разговоры, беседы, общение</w:t>
            </w:r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>Специальное моделирование ситуации общения</w:t>
            </w:r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 xml:space="preserve">Чтение и обсуждение литературных произведений </w:t>
            </w:r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 xml:space="preserve">Разучивание стихов, </w:t>
            </w:r>
            <w:proofErr w:type="spellStart"/>
            <w:r w:rsidRPr="00D52778">
              <w:t>чистоговорок</w:t>
            </w:r>
            <w:proofErr w:type="spellEnd"/>
            <w:r w:rsidRPr="00D52778">
              <w:t xml:space="preserve">, скороговорок, </w:t>
            </w:r>
            <w:proofErr w:type="spellStart"/>
            <w:r w:rsidRPr="00D52778">
              <w:t>потешек</w:t>
            </w:r>
            <w:proofErr w:type="spellEnd"/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>Сочинение и отгадывание загадок</w:t>
            </w:r>
          </w:p>
          <w:p w:rsidR="003A3CCE" w:rsidRPr="00D52778" w:rsidRDefault="003A3CCE" w:rsidP="00C0050E">
            <w:pPr>
              <w:numPr>
                <w:ilvl w:val="0"/>
                <w:numId w:val="56"/>
              </w:numPr>
              <w:spacing w:after="0" w:line="240" w:lineRule="auto"/>
              <w:ind w:left="714" w:hanging="357"/>
            </w:pPr>
            <w:r w:rsidRPr="00D52778">
              <w:t>Пересказ, составление описательных рассказов, речевое творчество</w:t>
            </w:r>
          </w:p>
        </w:tc>
      </w:tr>
      <w:tr w:rsidR="003A3CCE" w:rsidRPr="00D52778" w:rsidTr="00C0662F">
        <w:trPr>
          <w:gridAfter w:val="1"/>
          <w:wAfter w:w="20" w:type="dxa"/>
          <w:trHeight w:val="113"/>
        </w:trPr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28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</w:tr>
      <w:tr w:rsidR="003A3CCE" w:rsidTr="00C0662F">
        <w:trPr>
          <w:trHeight w:val="272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</w:pPr>
            <w:r w:rsidRPr="00D52778">
              <w:rPr>
                <w:b/>
                <w:u w:val="single"/>
              </w:rPr>
              <w:t>художественно-эстетическое развитие</w:t>
            </w:r>
          </w:p>
          <w:p w:rsidR="003A3CCE" w:rsidRPr="00D52778" w:rsidRDefault="003A3CCE" w:rsidP="00C0662F">
            <w:pPr>
              <w:ind w:left="720"/>
            </w:pPr>
          </w:p>
          <w:p w:rsidR="003A3CCE" w:rsidRPr="00D52778" w:rsidRDefault="003A3CCE" w:rsidP="00C0050E">
            <w:pPr>
              <w:numPr>
                <w:ilvl w:val="0"/>
                <w:numId w:val="55"/>
              </w:numPr>
              <w:spacing w:after="0" w:line="240" w:lineRule="auto"/>
            </w:pPr>
            <w:r w:rsidRPr="00D52778">
              <w:t>Рисование</w:t>
            </w:r>
          </w:p>
          <w:p w:rsidR="003A3CCE" w:rsidRPr="00D52778" w:rsidRDefault="003A3CCE" w:rsidP="00C0050E">
            <w:pPr>
              <w:numPr>
                <w:ilvl w:val="0"/>
                <w:numId w:val="55"/>
              </w:numPr>
              <w:spacing w:after="0" w:line="240" w:lineRule="auto"/>
            </w:pPr>
            <w:r w:rsidRPr="00D52778">
              <w:t>Аппликация</w:t>
            </w:r>
          </w:p>
          <w:p w:rsidR="003A3CCE" w:rsidRPr="00D52778" w:rsidRDefault="003A3CCE" w:rsidP="00C0050E">
            <w:pPr>
              <w:numPr>
                <w:ilvl w:val="0"/>
                <w:numId w:val="55"/>
              </w:numPr>
              <w:spacing w:after="0" w:line="240" w:lineRule="auto"/>
            </w:pPr>
            <w:r w:rsidRPr="00D52778">
              <w:t>Лепка</w:t>
            </w:r>
          </w:p>
          <w:p w:rsidR="003A3CCE" w:rsidRPr="00D52778" w:rsidRDefault="003A3CCE" w:rsidP="00C0050E">
            <w:pPr>
              <w:numPr>
                <w:ilvl w:val="0"/>
                <w:numId w:val="55"/>
              </w:numPr>
              <w:spacing w:after="0" w:line="240" w:lineRule="auto"/>
            </w:pPr>
            <w:r w:rsidRPr="00D52778">
              <w:t>Конструирование</w:t>
            </w:r>
          </w:p>
          <w:p w:rsidR="003A3CCE" w:rsidRPr="00D52778" w:rsidRDefault="003A3CCE" w:rsidP="00C0050E">
            <w:pPr>
              <w:numPr>
                <w:ilvl w:val="0"/>
                <w:numId w:val="55"/>
              </w:numPr>
              <w:spacing w:after="0" w:line="240" w:lineRule="auto"/>
            </w:pPr>
            <w:r w:rsidRPr="00D52778">
              <w:t>Музыкальные занятия, прослушивание музыки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rPr>
                <w:b/>
                <w:i/>
              </w:rPr>
            </w:pPr>
            <w:r w:rsidRPr="00D52778">
              <w:rPr>
                <w:b/>
                <w:i/>
              </w:rPr>
              <w:t>ДАТА: ______________________________________</w:t>
            </w:r>
          </w:p>
          <w:p w:rsidR="003A3CCE" w:rsidRPr="00D52778" w:rsidRDefault="003A3CCE" w:rsidP="00C0662F">
            <w:pPr>
              <w:rPr>
                <w:b/>
                <w:u w:val="single"/>
              </w:rPr>
            </w:pPr>
            <w:r w:rsidRPr="00D52778">
              <w:rPr>
                <w:b/>
                <w:i/>
              </w:rPr>
              <w:t>ТЕМА:</w:t>
            </w:r>
            <w:r w:rsidRPr="00D52778">
              <w:rPr>
                <w:b/>
              </w:rPr>
              <w:t xml:space="preserve">   _____________________________________</w:t>
            </w:r>
          </w:p>
          <w:p w:rsidR="003A3CCE" w:rsidRPr="00D52778" w:rsidRDefault="003A3CCE" w:rsidP="00C0662F">
            <w:pPr>
              <w:rPr>
                <w:b/>
                <w:u w:val="single"/>
              </w:rPr>
            </w:pPr>
            <w:r w:rsidRPr="00D52778">
              <w:rPr>
                <w:b/>
                <w:u w:val="single"/>
              </w:rPr>
              <w:t>________________________________________</w:t>
            </w:r>
          </w:p>
          <w:p w:rsidR="003A3CCE" w:rsidRPr="00D52778" w:rsidRDefault="003A3CCE" w:rsidP="00C0662F">
            <w:pPr>
              <w:rPr>
                <w:b/>
                <w:u w:val="single"/>
              </w:rPr>
            </w:pPr>
          </w:p>
          <w:p w:rsidR="003A3CCE" w:rsidRPr="00D52778" w:rsidRDefault="003A3CCE" w:rsidP="00C0662F">
            <w:pPr>
              <w:rPr>
                <w:b/>
                <w:i/>
              </w:rPr>
            </w:pPr>
            <w:r w:rsidRPr="00D52778">
              <w:rPr>
                <w:b/>
                <w:i/>
              </w:rPr>
              <w:t>Задачи: _____________________________________</w:t>
            </w:r>
          </w:p>
          <w:p w:rsidR="003A3CCE" w:rsidRPr="00D52778" w:rsidRDefault="003A3CCE" w:rsidP="00C0662F">
            <w:pPr>
              <w:rPr>
                <w:b/>
                <w:i/>
              </w:rPr>
            </w:pPr>
            <w:r w:rsidRPr="00D52778">
              <w:rPr>
                <w:b/>
                <w:i/>
              </w:rPr>
              <w:t>_________________________________________</w:t>
            </w:r>
            <w:r w:rsidRPr="00D52778">
              <w:rPr>
                <w:b/>
                <w:i/>
              </w:rPr>
              <w:br/>
              <w:t>_________________________________________</w:t>
            </w:r>
            <w:r w:rsidRPr="00D52778">
              <w:rPr>
                <w:b/>
                <w:i/>
              </w:rPr>
              <w:br/>
              <w:t>_________________________________________</w:t>
            </w:r>
            <w:r w:rsidRPr="00D52778">
              <w:rPr>
                <w:b/>
                <w:i/>
              </w:rPr>
              <w:br/>
            </w:r>
            <w:r w:rsidRPr="00D52778">
              <w:rPr>
                <w:b/>
                <w:i/>
              </w:rPr>
              <w:lastRenderedPageBreak/>
              <w:t>_________________________________________</w:t>
            </w:r>
            <w:r w:rsidRPr="00D52778">
              <w:rPr>
                <w:b/>
                <w:i/>
              </w:rPr>
              <w:br/>
              <w:t>_________________________________________</w:t>
            </w:r>
            <w:r w:rsidRPr="00D52778">
              <w:rPr>
                <w:b/>
                <w:i/>
              </w:rPr>
              <w:br/>
            </w:r>
            <w:proofErr w:type="spellStart"/>
            <w:r w:rsidRPr="00D52778">
              <w:rPr>
                <w:b/>
                <w:i/>
              </w:rPr>
              <w:t>____________________________________________Итоговое</w:t>
            </w:r>
            <w:proofErr w:type="spellEnd"/>
            <w:r w:rsidRPr="00D52778">
              <w:rPr>
                <w:b/>
                <w:i/>
              </w:rPr>
              <w:t xml:space="preserve"> событие: _______________________________________</w:t>
            </w:r>
            <w:r w:rsidRPr="00D52778">
              <w:rPr>
                <w:b/>
                <w:i/>
              </w:rPr>
              <w:br/>
              <w:t>_________________________________________</w:t>
            </w:r>
            <w:r w:rsidRPr="00D52778">
              <w:rPr>
                <w:b/>
                <w:i/>
              </w:rPr>
              <w:br/>
              <w:t xml:space="preserve"> </w:t>
            </w:r>
          </w:p>
          <w:p w:rsidR="003A3CCE" w:rsidRPr="00D52778" w:rsidRDefault="003A3CCE" w:rsidP="00C0662F">
            <w:pPr>
              <w:rPr>
                <w:b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  <w:r w:rsidRPr="00D52778">
              <w:rPr>
                <w:b/>
                <w:u w:val="single"/>
              </w:rPr>
              <w:t>физическое развитие</w:t>
            </w:r>
          </w:p>
          <w:p w:rsidR="003A3CCE" w:rsidRPr="00D52778" w:rsidRDefault="003A3CCE" w:rsidP="00C0662F">
            <w:pPr>
              <w:jc w:val="center"/>
              <w:rPr>
                <w:b/>
                <w:u w:val="single"/>
              </w:rPr>
            </w:pP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Утренняя и ритмическая гимнастика, упражнения под музыку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proofErr w:type="gramStart"/>
            <w:r w:rsidRPr="00D52778">
              <w:t>П</w:t>
            </w:r>
            <w:proofErr w:type="gramEnd"/>
            <w:r w:rsidRPr="00D52778">
              <w:t>/и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Игры – соревнования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Игры с элементами спорта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Народные игры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Хороводные игры</w:t>
            </w:r>
          </w:p>
          <w:p w:rsidR="003A3CCE" w:rsidRPr="00D52778" w:rsidRDefault="003A3CCE" w:rsidP="00C0050E">
            <w:pPr>
              <w:numPr>
                <w:ilvl w:val="0"/>
                <w:numId w:val="57"/>
              </w:numPr>
              <w:spacing w:after="0" w:line="240" w:lineRule="auto"/>
              <w:ind w:left="714" w:hanging="357"/>
            </w:pPr>
            <w:r w:rsidRPr="00D52778">
              <w:t>Физкультурные занятия</w:t>
            </w:r>
          </w:p>
          <w:p w:rsidR="003A3CCE" w:rsidRPr="00D52778" w:rsidRDefault="003A3CCE" w:rsidP="00C0662F">
            <w:pPr>
              <w:jc w:val="center"/>
            </w:pPr>
            <w:r w:rsidRPr="00D52778">
              <w:t>Физкультурные досуги и праздники</w:t>
            </w:r>
          </w:p>
        </w:tc>
      </w:tr>
      <w:tr w:rsidR="003A3CCE" w:rsidRPr="00D52778" w:rsidTr="00C0662F">
        <w:trPr>
          <w:gridAfter w:val="1"/>
          <w:wAfter w:w="20" w:type="dxa"/>
          <w:trHeight w:val="113"/>
        </w:trPr>
        <w:tc>
          <w:tcPr>
            <w:tcW w:w="5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</w:tr>
      <w:tr w:rsidR="003A3CCE" w:rsidTr="00C0662F">
        <w:trPr>
          <w:trHeight w:val="187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</w:pPr>
            <w:r w:rsidRPr="00D52778">
              <w:rPr>
                <w:b/>
                <w:u w:val="single"/>
              </w:rPr>
              <w:lastRenderedPageBreak/>
              <w:t>индивидуальная работа</w:t>
            </w: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snapToGrid w:val="0"/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CCE" w:rsidRPr="00D52778" w:rsidRDefault="003A3CCE" w:rsidP="00C0662F">
            <w:pPr>
              <w:jc w:val="center"/>
            </w:pPr>
            <w:r w:rsidRPr="00D52778">
              <w:rPr>
                <w:b/>
                <w:u w:val="single"/>
              </w:rPr>
              <w:t>работа с родителями</w:t>
            </w:r>
          </w:p>
        </w:tc>
      </w:tr>
    </w:tbl>
    <w:p w:rsidR="003A3CCE" w:rsidRDefault="003A3CCE" w:rsidP="003A3CCE">
      <w:pPr>
        <w:sectPr w:rsidR="003A3CCE">
          <w:pgSz w:w="16838" w:h="11906" w:orient="landscape"/>
          <w:pgMar w:top="567" w:right="567" w:bottom="851" w:left="284" w:header="720" w:footer="720" w:gutter="0"/>
          <w:cols w:space="720"/>
          <w:docGrid w:linePitch="600" w:charSpace="36864"/>
        </w:sectPr>
      </w:pPr>
    </w:p>
    <w:p w:rsidR="003A3CCE" w:rsidRDefault="003A3CCE">
      <w:pPr>
        <w:sectPr w:rsidR="003A3CCE" w:rsidSect="003A3CCE">
          <w:pgSz w:w="16838" w:h="11906" w:orient="landscape"/>
          <w:pgMar w:top="0" w:right="1134" w:bottom="0" w:left="0" w:header="708" w:footer="708" w:gutter="0"/>
          <w:cols w:space="708"/>
          <w:docGrid w:linePitch="360"/>
        </w:sectPr>
      </w:pPr>
    </w:p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p w:rsidR="003A3CCE" w:rsidRDefault="003A3CCE"/>
    <w:sectPr w:rsidR="003A3CCE" w:rsidSect="003A3CCE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0E" w:rsidRDefault="00C0050E" w:rsidP="003A3CCE">
      <w:pPr>
        <w:spacing w:after="0" w:line="240" w:lineRule="auto"/>
      </w:pPr>
      <w:r>
        <w:separator/>
      </w:r>
    </w:p>
  </w:endnote>
  <w:endnote w:type="continuationSeparator" w:id="0">
    <w:p w:rsidR="00C0050E" w:rsidRDefault="00C0050E" w:rsidP="003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CE" w:rsidRDefault="003A3CCE" w:rsidP="007F24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CCE" w:rsidRDefault="003A3CCE" w:rsidP="007076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CE" w:rsidRDefault="003A3CCE">
    <w:pPr>
      <w:pStyle w:val="a5"/>
      <w:jc w:val="center"/>
    </w:pPr>
    <w:fldSimple w:instr=" PAGE   \* MERGEFORMAT ">
      <w:r w:rsidR="00131192">
        <w:rPr>
          <w:noProof/>
        </w:rPr>
        <w:t>38</w:t>
      </w:r>
    </w:fldSimple>
  </w:p>
  <w:p w:rsidR="003A3CCE" w:rsidRDefault="003A3CCE" w:rsidP="007076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0E" w:rsidRDefault="00C0050E" w:rsidP="003A3CCE">
      <w:pPr>
        <w:spacing w:after="0" w:line="240" w:lineRule="auto"/>
      </w:pPr>
      <w:r>
        <w:separator/>
      </w:r>
    </w:p>
  </w:footnote>
  <w:footnote w:type="continuationSeparator" w:id="0">
    <w:p w:rsidR="00C0050E" w:rsidRDefault="00C0050E" w:rsidP="003A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124626E"/>
    <w:multiLevelType w:val="hybridMultilevel"/>
    <w:tmpl w:val="A0602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041B85"/>
    <w:multiLevelType w:val="hybridMultilevel"/>
    <w:tmpl w:val="C4FE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573A7"/>
    <w:multiLevelType w:val="hybridMultilevel"/>
    <w:tmpl w:val="2EEA2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11E69"/>
    <w:multiLevelType w:val="hybridMultilevel"/>
    <w:tmpl w:val="D2885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051C92"/>
    <w:multiLevelType w:val="multilevel"/>
    <w:tmpl w:val="A776CA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>
    <w:nsid w:val="269E41D5"/>
    <w:multiLevelType w:val="hybridMultilevel"/>
    <w:tmpl w:val="87C2969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D7201D"/>
    <w:multiLevelType w:val="hybridMultilevel"/>
    <w:tmpl w:val="59AA6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82649"/>
    <w:multiLevelType w:val="hybridMultilevel"/>
    <w:tmpl w:val="0736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74205D"/>
    <w:multiLevelType w:val="multilevel"/>
    <w:tmpl w:val="A6E62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4F08BB"/>
    <w:multiLevelType w:val="hybridMultilevel"/>
    <w:tmpl w:val="61CAF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F45A0B"/>
    <w:multiLevelType w:val="hybridMultilevel"/>
    <w:tmpl w:val="23CA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A90FA4"/>
    <w:multiLevelType w:val="hybridMultilevel"/>
    <w:tmpl w:val="575CD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AB34BC"/>
    <w:multiLevelType w:val="multilevel"/>
    <w:tmpl w:val="BEA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157BB"/>
    <w:multiLevelType w:val="multilevel"/>
    <w:tmpl w:val="F01E4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D34EF4"/>
    <w:multiLevelType w:val="multilevel"/>
    <w:tmpl w:val="7D14F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65E7B"/>
    <w:multiLevelType w:val="hybridMultilevel"/>
    <w:tmpl w:val="D3028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6320DB"/>
    <w:multiLevelType w:val="hybridMultilevel"/>
    <w:tmpl w:val="5DA4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41"/>
  </w:num>
  <w:num w:numId="4">
    <w:abstractNumId w:val="52"/>
  </w:num>
  <w:num w:numId="5">
    <w:abstractNumId w:val="13"/>
  </w:num>
  <w:num w:numId="6">
    <w:abstractNumId w:val="7"/>
  </w:num>
  <w:num w:numId="7">
    <w:abstractNumId w:val="30"/>
  </w:num>
  <w:num w:numId="8">
    <w:abstractNumId w:val="11"/>
  </w:num>
  <w:num w:numId="9">
    <w:abstractNumId w:val="16"/>
  </w:num>
  <w:num w:numId="10">
    <w:abstractNumId w:val="17"/>
  </w:num>
  <w:num w:numId="11">
    <w:abstractNumId w:val="40"/>
  </w:num>
  <w:num w:numId="12">
    <w:abstractNumId w:val="47"/>
  </w:num>
  <w:num w:numId="13">
    <w:abstractNumId w:val="37"/>
  </w:num>
  <w:num w:numId="14">
    <w:abstractNumId w:val="9"/>
  </w:num>
  <w:num w:numId="15">
    <w:abstractNumId w:val="51"/>
  </w:num>
  <w:num w:numId="16">
    <w:abstractNumId w:val="58"/>
  </w:num>
  <w:num w:numId="17">
    <w:abstractNumId w:val="38"/>
  </w:num>
  <w:num w:numId="18">
    <w:abstractNumId w:val="8"/>
  </w:num>
  <w:num w:numId="19">
    <w:abstractNumId w:val="57"/>
  </w:num>
  <w:num w:numId="20">
    <w:abstractNumId w:val="50"/>
  </w:num>
  <w:num w:numId="21">
    <w:abstractNumId w:val="18"/>
  </w:num>
  <w:num w:numId="22">
    <w:abstractNumId w:val="20"/>
  </w:num>
  <w:num w:numId="23">
    <w:abstractNumId w:val="34"/>
  </w:num>
  <w:num w:numId="24">
    <w:abstractNumId w:val="46"/>
  </w:num>
  <w:num w:numId="25">
    <w:abstractNumId w:val="10"/>
  </w:num>
  <w:num w:numId="26">
    <w:abstractNumId w:val="21"/>
  </w:num>
  <w:num w:numId="27">
    <w:abstractNumId w:val="35"/>
  </w:num>
  <w:num w:numId="28">
    <w:abstractNumId w:val="29"/>
  </w:num>
  <w:num w:numId="29">
    <w:abstractNumId w:val="32"/>
  </w:num>
  <w:num w:numId="30">
    <w:abstractNumId w:val="23"/>
  </w:num>
  <w:num w:numId="31">
    <w:abstractNumId w:val="45"/>
  </w:num>
  <w:num w:numId="32">
    <w:abstractNumId w:val="54"/>
  </w:num>
  <w:num w:numId="33">
    <w:abstractNumId w:val="36"/>
  </w:num>
  <w:num w:numId="34">
    <w:abstractNumId w:val="33"/>
  </w:num>
  <w:num w:numId="35">
    <w:abstractNumId w:val="31"/>
  </w:num>
  <w:num w:numId="36">
    <w:abstractNumId w:val="27"/>
  </w:num>
  <w:num w:numId="37">
    <w:abstractNumId w:val="49"/>
  </w:num>
  <w:num w:numId="38">
    <w:abstractNumId w:val="22"/>
  </w:num>
  <w:num w:numId="39">
    <w:abstractNumId w:val="6"/>
  </w:num>
  <w:num w:numId="40">
    <w:abstractNumId w:val="25"/>
  </w:num>
  <w:num w:numId="41">
    <w:abstractNumId w:val="15"/>
  </w:num>
  <w:num w:numId="42">
    <w:abstractNumId w:val="24"/>
  </w:num>
  <w:num w:numId="43">
    <w:abstractNumId w:val="39"/>
  </w:num>
  <w:num w:numId="44">
    <w:abstractNumId w:val="55"/>
  </w:num>
  <w:num w:numId="45">
    <w:abstractNumId w:val="12"/>
  </w:num>
  <w:num w:numId="46">
    <w:abstractNumId w:val="26"/>
  </w:num>
  <w:num w:numId="47">
    <w:abstractNumId w:val="56"/>
  </w:num>
  <w:num w:numId="48">
    <w:abstractNumId w:val="28"/>
  </w:num>
  <w:num w:numId="49">
    <w:abstractNumId w:val="42"/>
  </w:num>
  <w:num w:numId="50">
    <w:abstractNumId w:val="44"/>
  </w:num>
  <w:num w:numId="51">
    <w:abstractNumId w:val="14"/>
  </w:num>
  <w:num w:numId="52">
    <w:abstractNumId w:val="19"/>
  </w:num>
  <w:num w:numId="53">
    <w:abstractNumId w:val="48"/>
  </w:num>
  <w:num w:numId="54">
    <w:abstractNumId w:val="0"/>
  </w:num>
  <w:num w:numId="55">
    <w:abstractNumId w:val="1"/>
  </w:num>
  <w:num w:numId="56">
    <w:abstractNumId w:val="2"/>
  </w:num>
  <w:num w:numId="57">
    <w:abstractNumId w:val="3"/>
  </w:num>
  <w:num w:numId="58">
    <w:abstractNumId w:val="4"/>
  </w:num>
  <w:num w:numId="59">
    <w:abstractNumId w:val="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3CCE"/>
    <w:rsid w:val="000654BF"/>
    <w:rsid w:val="00131192"/>
    <w:rsid w:val="001F74F2"/>
    <w:rsid w:val="00226FFE"/>
    <w:rsid w:val="002607DD"/>
    <w:rsid w:val="00392ABC"/>
    <w:rsid w:val="003A3CCE"/>
    <w:rsid w:val="00483448"/>
    <w:rsid w:val="007743F4"/>
    <w:rsid w:val="00C0050E"/>
    <w:rsid w:val="00D31B1F"/>
    <w:rsid w:val="00D9245F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paragraph" w:styleId="1">
    <w:name w:val="heading 1"/>
    <w:basedOn w:val="a"/>
    <w:next w:val="a"/>
    <w:link w:val="10"/>
    <w:qFormat/>
    <w:rsid w:val="003A3C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C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3C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3A3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3C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A3C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CCE"/>
  </w:style>
  <w:style w:type="paragraph" w:styleId="a5">
    <w:name w:val="footer"/>
    <w:basedOn w:val="a"/>
    <w:link w:val="a6"/>
    <w:uiPriority w:val="99"/>
    <w:unhideWhenUsed/>
    <w:rsid w:val="003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CCE"/>
  </w:style>
  <w:style w:type="paragraph" w:customStyle="1" w:styleId="c1">
    <w:name w:val="c1"/>
    <w:basedOn w:val="a"/>
    <w:rsid w:val="003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CCE"/>
  </w:style>
  <w:style w:type="character" w:customStyle="1" w:styleId="c12">
    <w:name w:val="c12"/>
    <w:basedOn w:val="a0"/>
    <w:rsid w:val="003A3CCE"/>
  </w:style>
  <w:style w:type="character" w:styleId="a7">
    <w:name w:val="page number"/>
    <w:basedOn w:val="a0"/>
    <w:rsid w:val="003A3CCE"/>
  </w:style>
  <w:style w:type="paragraph" w:styleId="a8">
    <w:name w:val="Normal (Web)"/>
    <w:basedOn w:val="a"/>
    <w:uiPriority w:val="99"/>
    <w:rsid w:val="003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A3CCE"/>
    <w:rPr>
      <w:b/>
      <w:bCs/>
    </w:rPr>
  </w:style>
  <w:style w:type="character" w:customStyle="1" w:styleId="10">
    <w:name w:val="Заголовок 1 Знак"/>
    <w:basedOn w:val="a0"/>
    <w:link w:val="1"/>
    <w:rsid w:val="003A3C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3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3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3C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c6">
    <w:name w:val="c1 c6"/>
    <w:basedOn w:val="a"/>
    <w:rsid w:val="003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">
    <w:name w:val="c5 c4"/>
    <w:basedOn w:val="a0"/>
    <w:rsid w:val="003A3CCE"/>
  </w:style>
  <w:style w:type="character" w:customStyle="1" w:styleId="c4c14">
    <w:name w:val="c4 c14"/>
    <w:basedOn w:val="a0"/>
    <w:rsid w:val="003A3CCE"/>
  </w:style>
  <w:style w:type="character" w:customStyle="1" w:styleId="c4c11">
    <w:name w:val="c4 c11"/>
    <w:basedOn w:val="a0"/>
    <w:rsid w:val="003A3CCE"/>
  </w:style>
  <w:style w:type="character" w:customStyle="1" w:styleId="c4c12">
    <w:name w:val="c4 c12"/>
    <w:basedOn w:val="a0"/>
    <w:rsid w:val="003A3CCE"/>
  </w:style>
  <w:style w:type="character" w:customStyle="1" w:styleId="c0">
    <w:name w:val="c0"/>
    <w:basedOn w:val="a0"/>
    <w:rsid w:val="003A3CCE"/>
  </w:style>
  <w:style w:type="character" w:customStyle="1" w:styleId="c4c12c13">
    <w:name w:val="c4 c12 c13"/>
    <w:basedOn w:val="a0"/>
    <w:rsid w:val="003A3CCE"/>
  </w:style>
  <w:style w:type="character" w:customStyle="1" w:styleId="c8c4">
    <w:name w:val="c8 c4"/>
    <w:basedOn w:val="a0"/>
    <w:rsid w:val="003A3CCE"/>
  </w:style>
  <w:style w:type="character" w:customStyle="1" w:styleId="c4c13">
    <w:name w:val="c4 c13"/>
    <w:basedOn w:val="a0"/>
    <w:rsid w:val="003A3CCE"/>
  </w:style>
  <w:style w:type="character" w:customStyle="1" w:styleId="c13">
    <w:name w:val="c13"/>
    <w:basedOn w:val="a0"/>
    <w:rsid w:val="003A3CCE"/>
  </w:style>
  <w:style w:type="character" w:customStyle="1" w:styleId="c21">
    <w:name w:val="c21"/>
    <w:basedOn w:val="a0"/>
    <w:rsid w:val="003A3CCE"/>
  </w:style>
  <w:style w:type="character" w:styleId="aa">
    <w:name w:val="Hyperlink"/>
    <w:rsid w:val="003A3C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3A3C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A3C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A3C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3A3CCE"/>
    <w:rPr>
      <w:rFonts w:ascii="Arial" w:eastAsia="Times New Roman" w:hAnsi="Arial" w:cs="Arial"/>
      <w:vanish/>
      <w:sz w:val="16"/>
      <w:szCs w:val="16"/>
      <w:lang w:eastAsia="ru-RU"/>
    </w:rPr>
  </w:style>
  <w:style w:type="table" w:styleId="ab">
    <w:name w:val="Table Grid"/>
    <w:basedOn w:val="a1"/>
    <w:rsid w:val="003A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3A3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A3CC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A3C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A3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3A3C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A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A3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3A3CC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2">
    <w:name w:val="List"/>
    <w:basedOn w:val="a"/>
    <w:rsid w:val="003A3C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link w:val="af4"/>
    <w:uiPriority w:val="1"/>
    <w:qFormat/>
    <w:rsid w:val="003A3CCE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f5">
    <w:name w:val="List Paragraph"/>
    <w:basedOn w:val="a"/>
    <w:qFormat/>
    <w:rsid w:val="003A3CCE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customStyle="1" w:styleId="af6">
    <w:name w:val="Знак Знак"/>
    <w:basedOn w:val="a"/>
    <w:autoRedefine/>
    <w:rsid w:val="003A3C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tejustify">
    <w:name w:val="rtejustify"/>
    <w:basedOn w:val="a"/>
    <w:rsid w:val="003A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CCE"/>
  </w:style>
  <w:style w:type="paragraph" w:customStyle="1" w:styleId="Style3">
    <w:name w:val="Style3"/>
    <w:basedOn w:val="a"/>
    <w:uiPriority w:val="99"/>
    <w:rsid w:val="003A3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3CCE"/>
    <w:rPr>
      <w:rFonts w:ascii="Times New Roman" w:hAnsi="Times New Roman" w:cs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A3CCE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customStyle="1" w:styleId="Standard">
    <w:name w:val="Standard"/>
    <w:rsid w:val="003A3CC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7925</Words>
  <Characters>45173</Characters>
  <Application>Microsoft Office Word</Application>
  <DocSecurity>0</DocSecurity>
  <Lines>376</Lines>
  <Paragraphs>105</Paragraphs>
  <ScaleCrop>false</ScaleCrop>
  <Company/>
  <LinksUpToDate>false</LinksUpToDate>
  <CharactersWithSpaces>52993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2019-05-30T07:26:00Z</dcterms:created>
  <dcterms:modified xsi:type="dcterms:W3CDTF">2019-05-30T07:32:00Z</dcterms:modified>
</cp:coreProperties>
</file>